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57" w:rsidRPr="004D03DF" w:rsidRDefault="00E14257" w:rsidP="00CC7D7D">
      <w:pPr>
        <w:autoSpaceDE w:val="0"/>
        <w:autoSpaceDN w:val="0"/>
        <w:adjustRightInd w:val="0"/>
        <w:spacing w:after="0"/>
        <w:jc w:val="righ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Cs/>
          <w:sz w:val="20"/>
          <w:szCs w:val="20"/>
        </w:rPr>
        <w:t>Nowy Korczyn</w:t>
      </w:r>
      <w:r w:rsidR="00C90A92" w:rsidRPr="004D03DF">
        <w:rPr>
          <w:rFonts w:ascii="Cambria" w:hAnsi="Cambria" w:cs="Times New Roman"/>
          <w:iCs/>
          <w:sz w:val="20"/>
          <w:szCs w:val="20"/>
        </w:rPr>
        <w:t xml:space="preserve">, dnia </w:t>
      </w:r>
      <w:r w:rsidR="00D90A9F">
        <w:rPr>
          <w:rFonts w:ascii="Cambria" w:hAnsi="Cambria" w:cs="Times New Roman"/>
          <w:iCs/>
          <w:sz w:val="20"/>
          <w:szCs w:val="20"/>
        </w:rPr>
        <w:t>30.10.</w:t>
      </w:r>
      <w:r w:rsidR="003B6359" w:rsidRPr="004D03DF">
        <w:rPr>
          <w:rFonts w:ascii="Cambria" w:hAnsi="Cambria" w:cs="Times New Roman"/>
          <w:iCs/>
          <w:sz w:val="20"/>
          <w:szCs w:val="20"/>
        </w:rPr>
        <w:t>201</w:t>
      </w:r>
      <w:r w:rsidR="00941F56" w:rsidRPr="004D03DF">
        <w:rPr>
          <w:rFonts w:ascii="Cambria" w:hAnsi="Cambria" w:cs="Times New Roman"/>
          <w:iCs/>
          <w:sz w:val="20"/>
          <w:szCs w:val="20"/>
        </w:rPr>
        <w:t>9</w:t>
      </w:r>
      <w:r w:rsidR="003B6359" w:rsidRPr="004D03DF">
        <w:rPr>
          <w:rFonts w:ascii="Cambria" w:hAnsi="Cambria" w:cs="Times New Roman"/>
          <w:iCs/>
          <w:sz w:val="20"/>
          <w:szCs w:val="20"/>
        </w:rPr>
        <w:t xml:space="preserve"> r</w:t>
      </w:r>
      <w:r w:rsidR="00C90A92" w:rsidRPr="004D03DF">
        <w:rPr>
          <w:rFonts w:ascii="Cambria" w:hAnsi="Cambria" w:cs="Times New Roman"/>
          <w:iCs/>
          <w:sz w:val="20"/>
          <w:szCs w:val="20"/>
        </w:rPr>
        <w:t>.</w:t>
      </w:r>
    </w:p>
    <w:p w:rsidR="00C052D7" w:rsidRPr="004D03DF" w:rsidRDefault="00C052D7" w:rsidP="00CC7D7D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0858F1" w:rsidRPr="004D03DF" w:rsidRDefault="000858F1" w:rsidP="00CC7D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4D03DF">
        <w:rPr>
          <w:rFonts w:ascii="Cambria" w:hAnsi="Cambria" w:cs="Times New Roman"/>
          <w:b/>
          <w:bCs/>
          <w:sz w:val="20"/>
          <w:szCs w:val="20"/>
        </w:rPr>
        <w:t>INFORMACJA</w:t>
      </w:r>
      <w:r w:rsidR="001E755C" w:rsidRPr="004D03DF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8585E" w:rsidRPr="004D03DF">
        <w:rPr>
          <w:rFonts w:ascii="Cambria" w:hAnsi="Cambria" w:cs="Times New Roman"/>
          <w:b/>
          <w:bCs/>
          <w:sz w:val="20"/>
          <w:szCs w:val="20"/>
        </w:rPr>
        <w:t xml:space="preserve">dla Wykonawców </w:t>
      </w:r>
      <w:r w:rsidR="001E755C" w:rsidRPr="004D03DF">
        <w:rPr>
          <w:rFonts w:ascii="Cambria" w:hAnsi="Cambria" w:cs="Times New Roman"/>
          <w:b/>
          <w:bCs/>
          <w:sz w:val="20"/>
          <w:szCs w:val="20"/>
        </w:rPr>
        <w:t xml:space="preserve">nr </w:t>
      </w:r>
      <w:r w:rsidR="009821CF">
        <w:rPr>
          <w:rFonts w:ascii="Cambria" w:hAnsi="Cambria" w:cs="Times New Roman"/>
          <w:b/>
          <w:bCs/>
          <w:sz w:val="20"/>
          <w:szCs w:val="20"/>
        </w:rPr>
        <w:t>1</w:t>
      </w:r>
    </w:p>
    <w:p w:rsidR="00C052D7" w:rsidRPr="004D03DF" w:rsidRDefault="00C052D7" w:rsidP="00CC7D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:rsidR="000858F1" w:rsidRPr="004D03DF" w:rsidRDefault="000858F1" w:rsidP="00CC7D7D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Times New Roman"/>
          <w:sz w:val="20"/>
          <w:szCs w:val="20"/>
        </w:rPr>
      </w:pPr>
      <w:r w:rsidRPr="004D03DF">
        <w:rPr>
          <w:rFonts w:ascii="Cambria" w:hAnsi="Cambria" w:cs="Times New Roman"/>
          <w:sz w:val="20"/>
          <w:szCs w:val="20"/>
        </w:rPr>
        <w:t>Dotyczy: Postępowania o udzielenie zamówienia publicznego</w:t>
      </w:r>
    </w:p>
    <w:p w:rsidR="00C052D7" w:rsidRPr="004D03DF" w:rsidRDefault="00C052D7" w:rsidP="00CC7D7D">
      <w:pPr>
        <w:pStyle w:val="Podtytu"/>
        <w:spacing w:after="0"/>
        <w:jc w:val="center"/>
        <w:rPr>
          <w:rFonts w:cs="Times New Roman"/>
          <w:sz w:val="20"/>
          <w:szCs w:val="20"/>
        </w:rPr>
      </w:pPr>
    </w:p>
    <w:p w:rsidR="003B6359" w:rsidRDefault="003B6359" w:rsidP="00CC7D7D">
      <w:pPr>
        <w:shd w:val="clear" w:color="auto" w:fill="BFBFBF"/>
        <w:spacing w:after="0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4D03DF">
        <w:rPr>
          <w:rFonts w:ascii="Cambria" w:hAnsi="Cambria" w:cs="Times New Roman"/>
          <w:b/>
          <w:sz w:val="20"/>
          <w:szCs w:val="20"/>
          <w:u w:val="single"/>
        </w:rPr>
        <w:t>Dotyczy: Postępowania o udzielenie zamówienia publicznego</w:t>
      </w:r>
    </w:p>
    <w:p w:rsidR="004325AA" w:rsidRPr="004D03DF" w:rsidRDefault="004325AA" w:rsidP="00CC7D7D">
      <w:pPr>
        <w:shd w:val="clear" w:color="auto" w:fill="BFBFBF"/>
        <w:spacing w:after="0"/>
        <w:jc w:val="center"/>
        <w:rPr>
          <w:rFonts w:ascii="Cambria" w:hAnsi="Cambria" w:cs="Times New Roman"/>
          <w:b/>
          <w:sz w:val="20"/>
          <w:szCs w:val="20"/>
          <w:u w:val="single"/>
        </w:rPr>
      </w:pPr>
    </w:p>
    <w:p w:rsidR="00C90A92" w:rsidRPr="004D03DF" w:rsidRDefault="00A96416" w:rsidP="00CC7D7D">
      <w:pPr>
        <w:shd w:val="clear" w:color="auto" w:fill="BFBFBF"/>
        <w:spacing w:after="0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B57E60">
        <w:rPr>
          <w:rFonts w:ascii="Cambria" w:hAnsi="Cambria" w:cs="Arial,Bold"/>
          <w:b/>
          <w:bCs/>
        </w:rPr>
        <w:t>„</w:t>
      </w:r>
      <w:bookmarkStart w:id="0" w:name="_Hlk530573983"/>
      <w:r w:rsidR="00D90A9F" w:rsidRPr="006674D5">
        <w:rPr>
          <w:rFonts w:ascii="Cambria" w:hAnsi="Cambria" w:cs="Times New Roman"/>
          <w:b/>
          <w:bCs/>
          <w:sz w:val="20"/>
          <w:szCs w:val="20"/>
        </w:rPr>
        <w:t xml:space="preserve">Odbiór i transport odpadów komunalnych na terenie Gminy </w:t>
      </w:r>
      <w:r w:rsidR="00D90A9F">
        <w:rPr>
          <w:rFonts w:ascii="Cambria" w:hAnsi="Cambria" w:cs="Times New Roman"/>
          <w:b/>
          <w:bCs/>
          <w:sz w:val="20"/>
          <w:szCs w:val="20"/>
        </w:rPr>
        <w:t>Nowy Korczyn</w:t>
      </w:r>
      <w:bookmarkEnd w:id="0"/>
      <w:r w:rsidRPr="00B57E60">
        <w:rPr>
          <w:rFonts w:ascii="Cambria" w:hAnsi="Cambria" w:cs="Arial,Bold"/>
          <w:b/>
          <w:bCs/>
        </w:rPr>
        <w:t>”</w:t>
      </w:r>
    </w:p>
    <w:p w:rsidR="00E85D0B" w:rsidRPr="004D03DF" w:rsidRDefault="00E85D0B" w:rsidP="00CC7D7D">
      <w:pPr>
        <w:shd w:val="clear" w:color="auto" w:fill="BFBFBF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0858F1" w:rsidRDefault="000858F1" w:rsidP="00CC7D7D">
      <w:pPr>
        <w:pStyle w:val="Bezodstpw"/>
        <w:spacing w:line="276" w:lineRule="auto"/>
        <w:jc w:val="both"/>
        <w:rPr>
          <w:rFonts w:ascii="Cambria" w:hAnsi="Cambria" w:cs="Times New Roman"/>
          <w:sz w:val="20"/>
          <w:szCs w:val="20"/>
        </w:rPr>
      </w:pPr>
      <w:r w:rsidRPr="004D03DF">
        <w:rPr>
          <w:rFonts w:ascii="Cambria" w:hAnsi="Cambria" w:cs="Times New Roman"/>
          <w:sz w:val="20"/>
          <w:szCs w:val="20"/>
        </w:rPr>
        <w:t xml:space="preserve">Zamawiający działając na podstawie art. 38 ust. </w:t>
      </w:r>
      <w:r w:rsidR="00D90A9F">
        <w:rPr>
          <w:rFonts w:ascii="Cambria" w:hAnsi="Cambria" w:cs="Times New Roman"/>
          <w:sz w:val="20"/>
          <w:szCs w:val="20"/>
        </w:rPr>
        <w:t xml:space="preserve">4 </w:t>
      </w:r>
      <w:r w:rsidRPr="004D03DF">
        <w:rPr>
          <w:rFonts w:ascii="Cambria" w:hAnsi="Cambria" w:cs="Times New Roman"/>
          <w:sz w:val="20"/>
          <w:szCs w:val="20"/>
        </w:rPr>
        <w:t>ustawy z dnia 29 stycznia 2004r. Prawo zamówień publicznych (</w:t>
      </w:r>
      <w:r w:rsidR="00C463E0" w:rsidRPr="004D03DF">
        <w:rPr>
          <w:rStyle w:val="Pogrubienie"/>
          <w:rFonts w:ascii="Cambria" w:hAnsi="Cambria"/>
          <w:b w:val="0"/>
          <w:sz w:val="20"/>
          <w:szCs w:val="20"/>
        </w:rPr>
        <w:t>Dz. U. z 201</w:t>
      </w:r>
      <w:r w:rsidR="00941F56" w:rsidRPr="004D03DF">
        <w:rPr>
          <w:rStyle w:val="Pogrubienie"/>
          <w:rFonts w:ascii="Cambria" w:hAnsi="Cambria"/>
          <w:b w:val="0"/>
          <w:sz w:val="20"/>
          <w:szCs w:val="20"/>
        </w:rPr>
        <w:t>8</w:t>
      </w:r>
      <w:r w:rsidR="00C463E0" w:rsidRPr="004D03DF">
        <w:rPr>
          <w:rStyle w:val="Pogrubienie"/>
          <w:rFonts w:ascii="Cambria" w:hAnsi="Cambria"/>
          <w:b w:val="0"/>
          <w:sz w:val="20"/>
          <w:szCs w:val="20"/>
        </w:rPr>
        <w:t xml:space="preserve"> r. poz</w:t>
      </w:r>
      <w:r w:rsidR="000C4369" w:rsidRPr="004D03DF">
        <w:rPr>
          <w:rStyle w:val="Pogrubienie"/>
          <w:rFonts w:ascii="Cambria" w:hAnsi="Cambria"/>
          <w:b w:val="0"/>
          <w:sz w:val="20"/>
          <w:szCs w:val="20"/>
        </w:rPr>
        <w:t xml:space="preserve">. </w:t>
      </w:r>
      <w:r w:rsidR="003B6359" w:rsidRPr="004D03DF">
        <w:rPr>
          <w:rStyle w:val="Pogrubienie"/>
          <w:rFonts w:ascii="Cambria" w:hAnsi="Cambria"/>
          <w:b w:val="0"/>
          <w:sz w:val="20"/>
          <w:szCs w:val="20"/>
        </w:rPr>
        <w:t>1</w:t>
      </w:r>
      <w:r w:rsidR="00D661DE" w:rsidRPr="004D03DF">
        <w:rPr>
          <w:rStyle w:val="Pogrubienie"/>
          <w:rFonts w:ascii="Cambria" w:hAnsi="Cambria"/>
          <w:b w:val="0"/>
          <w:sz w:val="20"/>
          <w:szCs w:val="20"/>
        </w:rPr>
        <w:t>986</w:t>
      </w:r>
      <w:r w:rsidR="000C4369" w:rsidRPr="004D03DF">
        <w:rPr>
          <w:rStyle w:val="Pogrubienie"/>
          <w:rFonts w:ascii="Cambria" w:hAnsi="Cambria"/>
          <w:b w:val="0"/>
          <w:sz w:val="20"/>
          <w:szCs w:val="20"/>
        </w:rPr>
        <w:t xml:space="preserve"> </w:t>
      </w:r>
      <w:r w:rsidRPr="004D03DF">
        <w:rPr>
          <w:rFonts w:ascii="Cambria" w:hAnsi="Cambria" w:cs="Times New Roman"/>
          <w:sz w:val="20"/>
          <w:szCs w:val="20"/>
        </w:rPr>
        <w:t xml:space="preserve">– dalej ustawy) </w:t>
      </w:r>
      <w:r w:rsidR="00D90A9F">
        <w:rPr>
          <w:rFonts w:ascii="Cambria" w:hAnsi="Cambria" w:cs="Times New Roman"/>
          <w:sz w:val="20"/>
          <w:szCs w:val="20"/>
        </w:rPr>
        <w:t>modyfikuje treść SIWZ</w:t>
      </w:r>
      <w:r w:rsidR="00E53142" w:rsidRPr="004D03DF">
        <w:rPr>
          <w:rFonts w:ascii="Cambria" w:hAnsi="Cambria" w:cs="Times New Roman"/>
          <w:sz w:val="20"/>
          <w:szCs w:val="20"/>
        </w:rPr>
        <w:t>:</w:t>
      </w:r>
    </w:p>
    <w:p w:rsidR="00D90A9F" w:rsidRDefault="00D90A9F" w:rsidP="00CC7D7D">
      <w:pPr>
        <w:pStyle w:val="Bezodstpw"/>
        <w:spacing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D90A9F" w:rsidRDefault="00D90A9F" w:rsidP="00CC7D7D">
      <w:pPr>
        <w:pStyle w:val="Bezodstpw"/>
        <w:spacing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D90A9F" w:rsidRDefault="00D90A9F" w:rsidP="00CC7D7D">
      <w:pPr>
        <w:pStyle w:val="Bezodstpw"/>
        <w:spacing w:line="276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Zamawiający dokonuje modyfikacji pkt 3.2.6 c) w załączniku nr 1 - opis przedmiotu zamówienia, który po modyfikacji otrzymuje brzmienie:</w:t>
      </w:r>
    </w:p>
    <w:p w:rsidR="00D90A9F" w:rsidRDefault="00D90A9F" w:rsidP="00CC7D7D">
      <w:pPr>
        <w:pStyle w:val="Bezodstpw"/>
        <w:spacing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D90A9F" w:rsidRPr="006117A5" w:rsidRDefault="00D90A9F" w:rsidP="00D90A9F">
      <w:pPr>
        <w:spacing w:after="0" w:line="360" w:lineRule="auto"/>
        <w:rPr>
          <w:rFonts w:ascii="Cambria" w:hAnsi="Cambria" w:cs="Times New Roman"/>
          <w:b/>
          <w:bCs/>
          <w:color w:val="FF0000"/>
          <w:sz w:val="20"/>
          <w:szCs w:val="20"/>
          <w:lang w:eastAsia="pl-PL"/>
        </w:rPr>
      </w:pPr>
      <w:r w:rsidRPr="00EA1F91">
        <w:rPr>
          <w:rFonts w:ascii="Cambria" w:hAnsi="Cambria" w:cs="Times New Roman"/>
          <w:b/>
          <w:bCs/>
          <w:color w:val="000000" w:themeColor="text1"/>
          <w:sz w:val="20"/>
          <w:szCs w:val="20"/>
          <w:lang w:eastAsia="pl-PL"/>
        </w:rPr>
        <w:t xml:space="preserve">c) </w:t>
      </w:r>
      <w:r w:rsidRPr="006117A5">
        <w:rPr>
          <w:rFonts w:ascii="Cambria" w:hAnsi="Cambria" w:cs="Times New Roman"/>
          <w:b/>
          <w:bCs/>
          <w:color w:val="FF0000"/>
          <w:sz w:val="20"/>
          <w:szCs w:val="20"/>
          <w:lang w:eastAsia="pl-PL"/>
        </w:rPr>
        <w:t xml:space="preserve">Odbiór odpadów wielkogabarytowych oraz zużytego sprzętu elektrycznego i elektronicznego odbywać się będzie dwa razy w roku wystawionych na trasie odbioru przy posesji. Termin uzgodniony z Zamawiającym ( wiosna, lato ). </w:t>
      </w:r>
    </w:p>
    <w:p w:rsidR="00D90A9F" w:rsidRPr="004D03DF" w:rsidRDefault="00D90A9F" w:rsidP="00CC7D7D">
      <w:pPr>
        <w:pStyle w:val="Bezodstpw"/>
        <w:spacing w:line="276" w:lineRule="auto"/>
        <w:jc w:val="both"/>
        <w:rPr>
          <w:rFonts w:ascii="Cambria" w:hAnsi="Cambria" w:cs="Times New Roman"/>
          <w:sz w:val="20"/>
          <w:szCs w:val="20"/>
        </w:rPr>
      </w:pPr>
      <w:bookmarkStart w:id="1" w:name="_GoBack"/>
      <w:bookmarkEnd w:id="1"/>
    </w:p>
    <w:sectPr w:rsidR="00D90A9F" w:rsidRPr="004D03DF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4BF" w:rsidRDefault="006444BF">
      <w:pPr>
        <w:spacing w:after="0" w:line="240" w:lineRule="auto"/>
      </w:pPr>
      <w:r>
        <w:separator/>
      </w:r>
    </w:p>
  </w:endnote>
  <w:endnote w:type="continuationSeparator" w:id="0">
    <w:p w:rsidR="006444BF" w:rsidRDefault="0064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4BF" w:rsidRDefault="006444BF">
      <w:pPr>
        <w:spacing w:after="0" w:line="240" w:lineRule="auto"/>
      </w:pPr>
      <w:r>
        <w:separator/>
      </w:r>
    </w:p>
  </w:footnote>
  <w:footnote w:type="continuationSeparator" w:id="0">
    <w:p w:rsidR="006444BF" w:rsidRDefault="0064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9F" w:rsidRPr="00F903D2" w:rsidRDefault="00D90A9F" w:rsidP="00D90A9F">
    <w:pPr>
      <w:pStyle w:val="Nagwek"/>
      <w:pBdr>
        <w:bottom w:val="single" w:sz="4" w:space="1" w:color="auto"/>
        <w:between w:val="single" w:sz="4" w:space="1" w:color="4F81BD"/>
      </w:pBdr>
      <w:jc w:val="right"/>
      <w:rPr>
        <w:rFonts w:ascii="Cambria" w:hAnsi="Cambria" w:cs="Arial"/>
        <w:sz w:val="18"/>
        <w:szCs w:val="18"/>
      </w:rPr>
    </w:pPr>
    <w:r>
      <w:rPr>
        <w:rFonts w:ascii="Cambria" w:eastAsia="Calibri" w:hAnsi="Cambria"/>
        <w:i/>
        <w:sz w:val="20"/>
        <w:lang w:eastAsia="en-US"/>
      </w:rPr>
      <w:t xml:space="preserve">Numer postępowania </w:t>
    </w:r>
    <w:r>
      <w:rPr>
        <w:rFonts w:ascii="Cambria" w:eastAsia="Calibri" w:hAnsi="Cambria"/>
        <w:b/>
        <w:i/>
        <w:sz w:val="20"/>
        <w:lang w:eastAsia="en-US"/>
      </w:rPr>
      <w:t>ZITŚ.271.13.</w:t>
    </w:r>
    <w:r w:rsidRPr="006C1001">
      <w:rPr>
        <w:rFonts w:ascii="Cambria" w:eastAsia="Calibri" w:hAnsi="Cambria"/>
        <w:b/>
        <w:i/>
        <w:sz w:val="20"/>
        <w:lang w:eastAsia="en-US"/>
      </w:rPr>
      <w:t>201</w:t>
    </w:r>
    <w:r>
      <w:rPr>
        <w:rFonts w:ascii="Cambria" w:eastAsia="Calibri" w:hAnsi="Cambria"/>
        <w:b/>
        <w:i/>
        <w:sz w:val="20"/>
        <w:lang w:eastAsia="en-US"/>
      </w:rPr>
      <w:t>9</w:t>
    </w:r>
  </w:p>
  <w:p w:rsidR="009902B3" w:rsidRPr="00E14257" w:rsidRDefault="009902B3" w:rsidP="00E14257">
    <w:pPr>
      <w:pStyle w:val="Nagwek"/>
      <w:rPr>
        <w:rFonts w:eastAsia="Times-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6" w15:restartNumberingAfterBreak="0">
    <w:nsid w:val="00F8567D"/>
    <w:multiLevelType w:val="multilevel"/>
    <w:tmpl w:val="7CAEB0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153783B"/>
    <w:multiLevelType w:val="multilevel"/>
    <w:tmpl w:val="87C0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802506"/>
    <w:multiLevelType w:val="hybridMultilevel"/>
    <w:tmpl w:val="3A4857C6"/>
    <w:lvl w:ilvl="0" w:tplc="54D0267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0DC200D3"/>
    <w:multiLevelType w:val="multilevel"/>
    <w:tmpl w:val="20AA670C"/>
    <w:lvl w:ilvl="0">
      <w:start w:val="1"/>
      <w:numFmt w:val="decimal"/>
      <w:lvlText w:val="%1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F3F281B"/>
    <w:multiLevelType w:val="hybridMultilevel"/>
    <w:tmpl w:val="97D8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E2AEA">
      <w:start w:val="36"/>
      <w:numFmt w:val="bullet"/>
      <w:lvlText w:val="•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9901E1"/>
    <w:multiLevelType w:val="hybridMultilevel"/>
    <w:tmpl w:val="E0969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02EFA"/>
    <w:multiLevelType w:val="hybridMultilevel"/>
    <w:tmpl w:val="55DE850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B5DEF"/>
    <w:multiLevelType w:val="hybridMultilevel"/>
    <w:tmpl w:val="98184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24300091"/>
    <w:multiLevelType w:val="hybridMultilevel"/>
    <w:tmpl w:val="AEF6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3593B"/>
    <w:multiLevelType w:val="multilevel"/>
    <w:tmpl w:val="C78C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2CA61C15"/>
    <w:multiLevelType w:val="hybridMultilevel"/>
    <w:tmpl w:val="78F86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49D1A2A"/>
    <w:multiLevelType w:val="multilevel"/>
    <w:tmpl w:val="EAEC17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0C74AA"/>
    <w:multiLevelType w:val="multilevel"/>
    <w:tmpl w:val="CA2443C8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FC47F8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5DE1CBF"/>
    <w:multiLevelType w:val="multilevel"/>
    <w:tmpl w:val="717AE8E8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2BA0054"/>
    <w:multiLevelType w:val="multilevel"/>
    <w:tmpl w:val="7A6CFA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BD5F91"/>
    <w:multiLevelType w:val="hybridMultilevel"/>
    <w:tmpl w:val="2A4892C0"/>
    <w:lvl w:ilvl="0" w:tplc="54D02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171643"/>
    <w:multiLevelType w:val="hybridMultilevel"/>
    <w:tmpl w:val="68C6DD7C"/>
    <w:lvl w:ilvl="0" w:tplc="54D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5C823426"/>
    <w:multiLevelType w:val="hybridMultilevel"/>
    <w:tmpl w:val="FF2E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6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C6B04"/>
    <w:multiLevelType w:val="multilevel"/>
    <w:tmpl w:val="7C5C57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6"/>
  </w:num>
  <w:num w:numId="3">
    <w:abstractNumId w:val="45"/>
  </w:num>
  <w:num w:numId="4">
    <w:abstractNumId w:val="24"/>
  </w:num>
  <w:num w:numId="5">
    <w:abstractNumId w:val="23"/>
  </w:num>
  <w:num w:numId="6">
    <w:abstractNumId w:val="35"/>
  </w:num>
  <w:num w:numId="7">
    <w:abstractNumId w:val="4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6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16"/>
  </w:num>
  <w:num w:numId="17">
    <w:abstractNumId w:val="38"/>
  </w:num>
  <w:num w:numId="18">
    <w:abstractNumId w:val="48"/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</w:num>
  <w:num w:numId="25">
    <w:abstractNumId w:val="2"/>
  </w:num>
  <w:num w:numId="2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33"/>
  </w:num>
  <w:num w:numId="2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1"/>
  </w:num>
  <w:num w:numId="32">
    <w:abstractNumId w:val="25"/>
  </w:num>
  <w:num w:numId="33">
    <w:abstractNumId w:val="20"/>
  </w:num>
  <w:num w:numId="34">
    <w:abstractNumId w:val="34"/>
  </w:num>
  <w:num w:numId="35">
    <w:abstractNumId w:val="4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0"/>
  </w:num>
  <w:num w:numId="40">
    <w:abstractNumId w:val="39"/>
  </w:num>
  <w:num w:numId="41">
    <w:abstractNumId w:val="27"/>
  </w:num>
  <w:num w:numId="42">
    <w:abstractNumId w:val="28"/>
  </w:num>
  <w:num w:numId="43">
    <w:abstractNumId w:val="40"/>
  </w:num>
  <w:num w:numId="44">
    <w:abstractNumId w:val="8"/>
  </w:num>
  <w:num w:numId="45">
    <w:abstractNumId w:val="41"/>
  </w:num>
  <w:num w:numId="46">
    <w:abstractNumId w:val="18"/>
  </w:num>
  <w:num w:numId="47">
    <w:abstractNumId w:val="13"/>
  </w:num>
  <w:num w:numId="48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479"/>
    <w:rsid w:val="000068FA"/>
    <w:rsid w:val="00014BE7"/>
    <w:rsid w:val="000179A4"/>
    <w:rsid w:val="0002695B"/>
    <w:rsid w:val="000353ED"/>
    <w:rsid w:val="000407E8"/>
    <w:rsid w:val="00043289"/>
    <w:rsid w:val="0004763E"/>
    <w:rsid w:val="000525E0"/>
    <w:rsid w:val="00052F05"/>
    <w:rsid w:val="00057FA5"/>
    <w:rsid w:val="00063E3B"/>
    <w:rsid w:val="000650BF"/>
    <w:rsid w:val="00067C2C"/>
    <w:rsid w:val="00082041"/>
    <w:rsid w:val="0008338C"/>
    <w:rsid w:val="00084036"/>
    <w:rsid w:val="000858F1"/>
    <w:rsid w:val="00090C04"/>
    <w:rsid w:val="00093C22"/>
    <w:rsid w:val="000960BC"/>
    <w:rsid w:val="000A1052"/>
    <w:rsid w:val="000A1FC0"/>
    <w:rsid w:val="000A41E4"/>
    <w:rsid w:val="000A6169"/>
    <w:rsid w:val="000A662C"/>
    <w:rsid w:val="000A66C2"/>
    <w:rsid w:val="000B4BEB"/>
    <w:rsid w:val="000C107C"/>
    <w:rsid w:val="000C3D8A"/>
    <w:rsid w:val="000C4369"/>
    <w:rsid w:val="000E7C02"/>
    <w:rsid w:val="000F000F"/>
    <w:rsid w:val="000F13C8"/>
    <w:rsid w:val="000F1E06"/>
    <w:rsid w:val="001145A7"/>
    <w:rsid w:val="001148A3"/>
    <w:rsid w:val="00121EC1"/>
    <w:rsid w:val="00132C92"/>
    <w:rsid w:val="001330E5"/>
    <w:rsid w:val="00133818"/>
    <w:rsid w:val="0013542B"/>
    <w:rsid w:val="00136757"/>
    <w:rsid w:val="00145D23"/>
    <w:rsid w:val="0015289A"/>
    <w:rsid w:val="00165EBE"/>
    <w:rsid w:val="00166D24"/>
    <w:rsid w:val="001674E9"/>
    <w:rsid w:val="0017334E"/>
    <w:rsid w:val="001812EF"/>
    <w:rsid w:val="00184972"/>
    <w:rsid w:val="00186F9A"/>
    <w:rsid w:val="001903A6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27815"/>
    <w:rsid w:val="00230577"/>
    <w:rsid w:val="00230E8B"/>
    <w:rsid w:val="00243543"/>
    <w:rsid w:val="0024698A"/>
    <w:rsid w:val="00257495"/>
    <w:rsid w:val="002606ED"/>
    <w:rsid w:val="00261615"/>
    <w:rsid w:val="002646C1"/>
    <w:rsid w:val="00265978"/>
    <w:rsid w:val="00266E8E"/>
    <w:rsid w:val="00272BBA"/>
    <w:rsid w:val="0027798F"/>
    <w:rsid w:val="00281B6B"/>
    <w:rsid w:val="00286923"/>
    <w:rsid w:val="00292AF1"/>
    <w:rsid w:val="00294E03"/>
    <w:rsid w:val="00295F26"/>
    <w:rsid w:val="002A59CD"/>
    <w:rsid w:val="002C0A89"/>
    <w:rsid w:val="002D1797"/>
    <w:rsid w:val="002D28B1"/>
    <w:rsid w:val="002D2C7A"/>
    <w:rsid w:val="002D3896"/>
    <w:rsid w:val="002D6D1E"/>
    <w:rsid w:val="002E08C2"/>
    <w:rsid w:val="002E671B"/>
    <w:rsid w:val="002F4409"/>
    <w:rsid w:val="00304AC1"/>
    <w:rsid w:val="00310808"/>
    <w:rsid w:val="0031198C"/>
    <w:rsid w:val="003139E6"/>
    <w:rsid w:val="00316F9C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6470A"/>
    <w:rsid w:val="00375286"/>
    <w:rsid w:val="003801BD"/>
    <w:rsid w:val="00385BDC"/>
    <w:rsid w:val="00390996"/>
    <w:rsid w:val="003933AC"/>
    <w:rsid w:val="003A27D9"/>
    <w:rsid w:val="003B0494"/>
    <w:rsid w:val="003B6359"/>
    <w:rsid w:val="003C1A3D"/>
    <w:rsid w:val="003D0042"/>
    <w:rsid w:val="003D3418"/>
    <w:rsid w:val="003D3A3E"/>
    <w:rsid w:val="003E1F89"/>
    <w:rsid w:val="003E4CC5"/>
    <w:rsid w:val="003E729F"/>
    <w:rsid w:val="003F2475"/>
    <w:rsid w:val="00403630"/>
    <w:rsid w:val="00410E87"/>
    <w:rsid w:val="00412DB9"/>
    <w:rsid w:val="00417247"/>
    <w:rsid w:val="0042018A"/>
    <w:rsid w:val="00425A44"/>
    <w:rsid w:val="00430929"/>
    <w:rsid w:val="004325AA"/>
    <w:rsid w:val="004329E6"/>
    <w:rsid w:val="00442B77"/>
    <w:rsid w:val="00451A4C"/>
    <w:rsid w:val="00457FFD"/>
    <w:rsid w:val="004704AA"/>
    <w:rsid w:val="004722EF"/>
    <w:rsid w:val="00477FCB"/>
    <w:rsid w:val="00481643"/>
    <w:rsid w:val="004903BA"/>
    <w:rsid w:val="00497BE1"/>
    <w:rsid w:val="004A0397"/>
    <w:rsid w:val="004B24DB"/>
    <w:rsid w:val="004C6C4A"/>
    <w:rsid w:val="004C6E98"/>
    <w:rsid w:val="004D03DF"/>
    <w:rsid w:val="004F362B"/>
    <w:rsid w:val="00507898"/>
    <w:rsid w:val="005108A1"/>
    <w:rsid w:val="00511296"/>
    <w:rsid w:val="00514DDD"/>
    <w:rsid w:val="00525476"/>
    <w:rsid w:val="005314A4"/>
    <w:rsid w:val="00540449"/>
    <w:rsid w:val="00547192"/>
    <w:rsid w:val="00555836"/>
    <w:rsid w:val="005578F6"/>
    <w:rsid w:val="00557E35"/>
    <w:rsid w:val="005662CC"/>
    <w:rsid w:val="005671D6"/>
    <w:rsid w:val="00572340"/>
    <w:rsid w:val="005813BA"/>
    <w:rsid w:val="005823F0"/>
    <w:rsid w:val="00585B54"/>
    <w:rsid w:val="00596674"/>
    <w:rsid w:val="00597B48"/>
    <w:rsid w:val="005B00F2"/>
    <w:rsid w:val="005B32C8"/>
    <w:rsid w:val="005B728B"/>
    <w:rsid w:val="005C07EF"/>
    <w:rsid w:val="005C0A5B"/>
    <w:rsid w:val="005C0ADD"/>
    <w:rsid w:val="005C22D4"/>
    <w:rsid w:val="005C294F"/>
    <w:rsid w:val="005C5EF2"/>
    <w:rsid w:val="005D5FCE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41358"/>
    <w:rsid w:val="00643BB2"/>
    <w:rsid w:val="006444BF"/>
    <w:rsid w:val="00662F7B"/>
    <w:rsid w:val="00665B2A"/>
    <w:rsid w:val="00670534"/>
    <w:rsid w:val="006750AB"/>
    <w:rsid w:val="00681EE8"/>
    <w:rsid w:val="00682761"/>
    <w:rsid w:val="006854A4"/>
    <w:rsid w:val="0068585E"/>
    <w:rsid w:val="0068632F"/>
    <w:rsid w:val="00692E3A"/>
    <w:rsid w:val="006931B6"/>
    <w:rsid w:val="006A2776"/>
    <w:rsid w:val="006A406F"/>
    <w:rsid w:val="006A68FD"/>
    <w:rsid w:val="006A7896"/>
    <w:rsid w:val="006B0405"/>
    <w:rsid w:val="006B289B"/>
    <w:rsid w:val="006B3088"/>
    <w:rsid w:val="006B37F4"/>
    <w:rsid w:val="006C397F"/>
    <w:rsid w:val="006D5F6B"/>
    <w:rsid w:val="006E142A"/>
    <w:rsid w:val="006E2639"/>
    <w:rsid w:val="006F3106"/>
    <w:rsid w:val="006F4C19"/>
    <w:rsid w:val="006F6F73"/>
    <w:rsid w:val="00700596"/>
    <w:rsid w:val="007005E5"/>
    <w:rsid w:val="00700801"/>
    <w:rsid w:val="007056CB"/>
    <w:rsid w:val="00706329"/>
    <w:rsid w:val="007064B5"/>
    <w:rsid w:val="00707198"/>
    <w:rsid w:val="0070728A"/>
    <w:rsid w:val="007220DD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87C69"/>
    <w:rsid w:val="00787D7E"/>
    <w:rsid w:val="00790D6B"/>
    <w:rsid w:val="007A29DB"/>
    <w:rsid w:val="007B5FA2"/>
    <w:rsid w:val="007B7ABD"/>
    <w:rsid w:val="007C2752"/>
    <w:rsid w:val="007C648D"/>
    <w:rsid w:val="007E5331"/>
    <w:rsid w:val="007E5682"/>
    <w:rsid w:val="007F1804"/>
    <w:rsid w:val="007F2D1F"/>
    <w:rsid w:val="007F501C"/>
    <w:rsid w:val="007F5554"/>
    <w:rsid w:val="007F79C1"/>
    <w:rsid w:val="00800A1F"/>
    <w:rsid w:val="00803E8D"/>
    <w:rsid w:val="00805969"/>
    <w:rsid w:val="00815A1D"/>
    <w:rsid w:val="00825047"/>
    <w:rsid w:val="00843AE9"/>
    <w:rsid w:val="0084589F"/>
    <w:rsid w:val="008514F7"/>
    <w:rsid w:val="00854EAA"/>
    <w:rsid w:val="00854F3F"/>
    <w:rsid w:val="0086203B"/>
    <w:rsid w:val="008743CA"/>
    <w:rsid w:val="00876106"/>
    <w:rsid w:val="0087683E"/>
    <w:rsid w:val="00876E20"/>
    <w:rsid w:val="00884C2A"/>
    <w:rsid w:val="00886A17"/>
    <w:rsid w:val="00886A90"/>
    <w:rsid w:val="00890A12"/>
    <w:rsid w:val="00890E51"/>
    <w:rsid w:val="008A22A6"/>
    <w:rsid w:val="008A2D88"/>
    <w:rsid w:val="008A2DEE"/>
    <w:rsid w:val="008B7BFD"/>
    <w:rsid w:val="008C1ED1"/>
    <w:rsid w:val="008C799D"/>
    <w:rsid w:val="008D26B8"/>
    <w:rsid w:val="008D4C09"/>
    <w:rsid w:val="008F4B4E"/>
    <w:rsid w:val="00904A0E"/>
    <w:rsid w:val="00906653"/>
    <w:rsid w:val="00915974"/>
    <w:rsid w:val="00941F56"/>
    <w:rsid w:val="009624BF"/>
    <w:rsid w:val="0097020C"/>
    <w:rsid w:val="009729E8"/>
    <w:rsid w:val="00972FD6"/>
    <w:rsid w:val="009821CF"/>
    <w:rsid w:val="00987DF1"/>
    <w:rsid w:val="009902B3"/>
    <w:rsid w:val="00993A00"/>
    <w:rsid w:val="00995236"/>
    <w:rsid w:val="00996911"/>
    <w:rsid w:val="009A4BCC"/>
    <w:rsid w:val="009B2707"/>
    <w:rsid w:val="009B778F"/>
    <w:rsid w:val="009C0C33"/>
    <w:rsid w:val="009C3518"/>
    <w:rsid w:val="009D2360"/>
    <w:rsid w:val="009D501E"/>
    <w:rsid w:val="009E0BAF"/>
    <w:rsid w:val="009E2E16"/>
    <w:rsid w:val="009F68E2"/>
    <w:rsid w:val="009F7D4D"/>
    <w:rsid w:val="00A0020B"/>
    <w:rsid w:val="00A00FDB"/>
    <w:rsid w:val="00A05AF7"/>
    <w:rsid w:val="00A05C49"/>
    <w:rsid w:val="00A07090"/>
    <w:rsid w:val="00A0765C"/>
    <w:rsid w:val="00A13BED"/>
    <w:rsid w:val="00A24C87"/>
    <w:rsid w:val="00A271A8"/>
    <w:rsid w:val="00A35902"/>
    <w:rsid w:val="00A40498"/>
    <w:rsid w:val="00A42922"/>
    <w:rsid w:val="00A44FD5"/>
    <w:rsid w:val="00A567ED"/>
    <w:rsid w:val="00A578D7"/>
    <w:rsid w:val="00A637EE"/>
    <w:rsid w:val="00A67016"/>
    <w:rsid w:val="00A708BF"/>
    <w:rsid w:val="00A76427"/>
    <w:rsid w:val="00A7648E"/>
    <w:rsid w:val="00A906CB"/>
    <w:rsid w:val="00A96416"/>
    <w:rsid w:val="00AA2E26"/>
    <w:rsid w:val="00AB2A37"/>
    <w:rsid w:val="00AB2D67"/>
    <w:rsid w:val="00AB5E4A"/>
    <w:rsid w:val="00AB67EF"/>
    <w:rsid w:val="00AB71E1"/>
    <w:rsid w:val="00AE33D2"/>
    <w:rsid w:val="00AE3E0A"/>
    <w:rsid w:val="00AE61DB"/>
    <w:rsid w:val="00AE641E"/>
    <w:rsid w:val="00AF4D72"/>
    <w:rsid w:val="00B23008"/>
    <w:rsid w:val="00B24A60"/>
    <w:rsid w:val="00B25297"/>
    <w:rsid w:val="00B30AEC"/>
    <w:rsid w:val="00B3256C"/>
    <w:rsid w:val="00B32DF8"/>
    <w:rsid w:val="00B35627"/>
    <w:rsid w:val="00B375A5"/>
    <w:rsid w:val="00B5614D"/>
    <w:rsid w:val="00B57E8E"/>
    <w:rsid w:val="00B63D92"/>
    <w:rsid w:val="00B64870"/>
    <w:rsid w:val="00B83A03"/>
    <w:rsid w:val="00B85EE7"/>
    <w:rsid w:val="00B94398"/>
    <w:rsid w:val="00B94633"/>
    <w:rsid w:val="00BA0B15"/>
    <w:rsid w:val="00BA3095"/>
    <w:rsid w:val="00BB1095"/>
    <w:rsid w:val="00BB5465"/>
    <w:rsid w:val="00BC21EF"/>
    <w:rsid w:val="00BC6E56"/>
    <w:rsid w:val="00BD1438"/>
    <w:rsid w:val="00BD370E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3DCD"/>
    <w:rsid w:val="00C052D7"/>
    <w:rsid w:val="00C05D59"/>
    <w:rsid w:val="00C066CD"/>
    <w:rsid w:val="00C0726B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2741"/>
    <w:rsid w:val="00C76495"/>
    <w:rsid w:val="00C776F5"/>
    <w:rsid w:val="00C83EEC"/>
    <w:rsid w:val="00C87546"/>
    <w:rsid w:val="00C90A92"/>
    <w:rsid w:val="00C9475F"/>
    <w:rsid w:val="00C95AD2"/>
    <w:rsid w:val="00CB22CA"/>
    <w:rsid w:val="00CC02AA"/>
    <w:rsid w:val="00CC7D7D"/>
    <w:rsid w:val="00CD19A1"/>
    <w:rsid w:val="00CE413B"/>
    <w:rsid w:val="00CE67F1"/>
    <w:rsid w:val="00CF06ED"/>
    <w:rsid w:val="00CF4C4A"/>
    <w:rsid w:val="00CF6653"/>
    <w:rsid w:val="00D02532"/>
    <w:rsid w:val="00D02767"/>
    <w:rsid w:val="00D06AAB"/>
    <w:rsid w:val="00D078A4"/>
    <w:rsid w:val="00D11CCE"/>
    <w:rsid w:val="00D11EF2"/>
    <w:rsid w:val="00D17F07"/>
    <w:rsid w:val="00D24191"/>
    <w:rsid w:val="00D30B87"/>
    <w:rsid w:val="00D35959"/>
    <w:rsid w:val="00D41EA9"/>
    <w:rsid w:val="00D44998"/>
    <w:rsid w:val="00D45AE9"/>
    <w:rsid w:val="00D53E71"/>
    <w:rsid w:val="00D5720F"/>
    <w:rsid w:val="00D65A08"/>
    <w:rsid w:val="00D661DE"/>
    <w:rsid w:val="00D74FDE"/>
    <w:rsid w:val="00D868CA"/>
    <w:rsid w:val="00D874E1"/>
    <w:rsid w:val="00D87E43"/>
    <w:rsid w:val="00D90A34"/>
    <w:rsid w:val="00D90A9F"/>
    <w:rsid w:val="00DA50F7"/>
    <w:rsid w:val="00DA6796"/>
    <w:rsid w:val="00DC492E"/>
    <w:rsid w:val="00DC4EA8"/>
    <w:rsid w:val="00DD5946"/>
    <w:rsid w:val="00DD5B93"/>
    <w:rsid w:val="00DF2F8C"/>
    <w:rsid w:val="00DF4E40"/>
    <w:rsid w:val="00DF5944"/>
    <w:rsid w:val="00DF615F"/>
    <w:rsid w:val="00E14257"/>
    <w:rsid w:val="00E15D5C"/>
    <w:rsid w:val="00E33743"/>
    <w:rsid w:val="00E4632B"/>
    <w:rsid w:val="00E468B2"/>
    <w:rsid w:val="00E53142"/>
    <w:rsid w:val="00E5316B"/>
    <w:rsid w:val="00E53C4C"/>
    <w:rsid w:val="00E5660C"/>
    <w:rsid w:val="00E60084"/>
    <w:rsid w:val="00E6355F"/>
    <w:rsid w:val="00E67A57"/>
    <w:rsid w:val="00E763AF"/>
    <w:rsid w:val="00E80608"/>
    <w:rsid w:val="00E85D0B"/>
    <w:rsid w:val="00E911CC"/>
    <w:rsid w:val="00EB1930"/>
    <w:rsid w:val="00EB29C2"/>
    <w:rsid w:val="00EB5570"/>
    <w:rsid w:val="00ED3DE5"/>
    <w:rsid w:val="00EE6049"/>
    <w:rsid w:val="00EE6A24"/>
    <w:rsid w:val="00F05764"/>
    <w:rsid w:val="00F17BDB"/>
    <w:rsid w:val="00F210B7"/>
    <w:rsid w:val="00F25FA9"/>
    <w:rsid w:val="00F35A07"/>
    <w:rsid w:val="00F40D27"/>
    <w:rsid w:val="00F45110"/>
    <w:rsid w:val="00F56419"/>
    <w:rsid w:val="00F63C6F"/>
    <w:rsid w:val="00F76E88"/>
    <w:rsid w:val="00F80C3E"/>
    <w:rsid w:val="00F92166"/>
    <w:rsid w:val="00F9298D"/>
    <w:rsid w:val="00F965B8"/>
    <w:rsid w:val="00FA1645"/>
    <w:rsid w:val="00FA200E"/>
    <w:rsid w:val="00FA3DE1"/>
    <w:rsid w:val="00FA3F30"/>
    <w:rsid w:val="00FA6ADB"/>
    <w:rsid w:val="00FB21DF"/>
    <w:rsid w:val="00FB57A2"/>
    <w:rsid w:val="00FB6667"/>
    <w:rsid w:val="00FC4E3C"/>
    <w:rsid w:val="00FD494F"/>
    <w:rsid w:val="00FE294E"/>
    <w:rsid w:val="00FF1CBA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0B0DF8B"/>
  <w15:docId w15:val="{4684AAA4-540C-401B-80A3-F1FC66C8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link w:val="BezodstpwZnak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qFormat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size">
    <w:name w:val="size"/>
    <w:basedOn w:val="Domylnaczcionkaakapitu"/>
    <w:rsid w:val="00993A00"/>
  </w:style>
  <w:style w:type="paragraph" w:customStyle="1" w:styleId="ProPublico1">
    <w:name w:val="ProPublico1"/>
    <w:basedOn w:val="Normalny"/>
    <w:rsid w:val="00AB2D67"/>
    <w:pPr>
      <w:suppressAutoHyphens w:val="0"/>
      <w:spacing w:after="0" w:line="360" w:lineRule="auto"/>
      <w:jc w:val="both"/>
      <w:outlineLvl w:val="0"/>
    </w:pPr>
    <w:rPr>
      <w:rFonts w:ascii="Arial" w:hAnsi="Arial" w:cs="Times New Roman"/>
      <w:b/>
      <w:noProof/>
      <w:szCs w:val="20"/>
      <w:lang w:eastAsia="pl-PL"/>
    </w:rPr>
  </w:style>
  <w:style w:type="paragraph" w:customStyle="1" w:styleId="Standard">
    <w:name w:val="Standard"/>
    <w:rsid w:val="00AB2D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AB2D67"/>
    <w:pPr>
      <w:widowControl w:val="0"/>
      <w:suppressAutoHyphens w:val="0"/>
      <w:spacing w:after="0" w:line="240" w:lineRule="auto"/>
      <w:jc w:val="both"/>
    </w:pPr>
    <w:rPr>
      <w:rFonts w:ascii="Arial" w:hAnsi="Arial" w:cs="Times New Roman"/>
      <w:szCs w:val="20"/>
      <w:lang w:eastAsia="pl-PL"/>
    </w:rPr>
  </w:style>
  <w:style w:type="character" w:customStyle="1" w:styleId="Nagwek2">
    <w:name w:val="Nagłówek #2_"/>
    <w:basedOn w:val="Domylnaczcionkaakapitu"/>
    <w:link w:val="Nagwek20"/>
    <w:rsid w:val="00941F56"/>
    <w:rPr>
      <w:rFonts w:ascii="Arial" w:eastAsia="Arial" w:hAnsi="Arial" w:cs="Arial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41F56"/>
    <w:pPr>
      <w:widowControl w:val="0"/>
      <w:shd w:val="clear" w:color="auto" w:fill="FFFFFF"/>
      <w:suppressAutoHyphens w:val="0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Teksttreci9pt">
    <w:name w:val="Tekst treści + 9 pt"/>
    <w:basedOn w:val="Teksttreci"/>
    <w:rsid w:val="0015289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 w:eastAsia="pl-PL" w:bidi="pl-PL"/>
    </w:rPr>
  </w:style>
  <w:style w:type="character" w:customStyle="1" w:styleId="PogrubienieTeksttreci9pt">
    <w:name w:val="Pogrubienie;Tekst treści + 9 pt"/>
    <w:basedOn w:val="Teksttreci"/>
    <w:rsid w:val="0015289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A964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A96416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D777A-8AD3-4933-B04E-67E0D130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TM</cp:lastModifiedBy>
  <cp:revision>23</cp:revision>
  <cp:lastPrinted>2019-03-19T13:31:00Z</cp:lastPrinted>
  <dcterms:created xsi:type="dcterms:W3CDTF">2019-04-05T10:28:00Z</dcterms:created>
  <dcterms:modified xsi:type="dcterms:W3CDTF">2019-10-30T13:41:00Z</dcterms:modified>
</cp:coreProperties>
</file>