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61B" w:rsidRPr="0005561B" w:rsidRDefault="0005561B" w:rsidP="0005561B">
      <w:pPr>
        <w:autoSpaceDE w:val="0"/>
        <w:spacing w:after="0" w:line="360" w:lineRule="auto"/>
        <w:rPr>
          <w:rFonts w:ascii="Times New Roman" w:eastAsia="Times-Roman" w:hAnsi="Times New Roman" w:cs="Times New Roman"/>
          <w:b/>
          <w:sz w:val="24"/>
          <w:szCs w:val="24"/>
        </w:rPr>
      </w:pPr>
      <w:r w:rsidRPr="0005561B">
        <w:rPr>
          <w:rFonts w:ascii="Times New Roman" w:eastAsia="Times-Roman" w:hAnsi="Times New Roman" w:cs="Times New Roman"/>
          <w:b/>
          <w:sz w:val="24"/>
          <w:szCs w:val="24"/>
        </w:rPr>
        <w:t>Znak: ZITŚ. 271.0</w:t>
      </w:r>
      <w:r>
        <w:rPr>
          <w:rFonts w:ascii="Times New Roman" w:eastAsia="Times-Roman" w:hAnsi="Times New Roman" w:cs="Times New Roman"/>
          <w:b/>
          <w:sz w:val="24"/>
          <w:szCs w:val="24"/>
        </w:rPr>
        <w:t>8</w:t>
      </w:r>
      <w:r w:rsidRPr="0005561B">
        <w:rPr>
          <w:rFonts w:ascii="Times New Roman" w:eastAsia="Times-Roman" w:hAnsi="Times New Roman" w:cs="Times New Roman"/>
          <w:b/>
          <w:sz w:val="24"/>
          <w:szCs w:val="24"/>
        </w:rPr>
        <w:t>.2016</w:t>
      </w:r>
    </w:p>
    <w:p w:rsidR="0005561B" w:rsidRPr="0005561B" w:rsidRDefault="0005561B" w:rsidP="0005561B">
      <w:pPr>
        <w:autoSpaceDE w:val="0"/>
        <w:spacing w:after="0" w:line="360" w:lineRule="auto"/>
        <w:jc w:val="right"/>
        <w:rPr>
          <w:rFonts w:ascii="Times New Roman" w:eastAsia="Times-Roman" w:hAnsi="Times New Roman" w:cs="Times New Roman"/>
          <w:b/>
          <w:color w:val="000000"/>
          <w:sz w:val="24"/>
          <w:szCs w:val="24"/>
        </w:rPr>
      </w:pPr>
      <w:r w:rsidRPr="0005561B">
        <w:rPr>
          <w:rFonts w:ascii="Times New Roman" w:eastAsia="Times-Roman" w:hAnsi="Times New Roman" w:cs="Times New Roman"/>
          <w:b/>
          <w:color w:val="000000"/>
          <w:sz w:val="24"/>
          <w:szCs w:val="24"/>
        </w:rPr>
        <w:t xml:space="preserve">Nowy Korczyn </w:t>
      </w:r>
      <w:r>
        <w:rPr>
          <w:rFonts w:ascii="Times New Roman" w:eastAsia="Times-Roman" w:hAnsi="Times New Roman" w:cs="Times New Roman"/>
          <w:b/>
          <w:color w:val="000000"/>
          <w:sz w:val="24"/>
          <w:szCs w:val="24"/>
        </w:rPr>
        <w:t>07.07</w:t>
      </w:r>
      <w:r w:rsidRPr="0005561B">
        <w:rPr>
          <w:rFonts w:ascii="Times New Roman" w:eastAsia="Times-Roman" w:hAnsi="Times New Roman" w:cs="Times New Roman"/>
          <w:b/>
          <w:color w:val="000000"/>
          <w:sz w:val="24"/>
          <w:szCs w:val="24"/>
        </w:rPr>
        <w:t>.2016 r.</w:t>
      </w:r>
    </w:p>
    <w:p w:rsidR="0005561B" w:rsidRPr="0005561B" w:rsidRDefault="0005561B" w:rsidP="0005561B">
      <w:pPr>
        <w:spacing w:after="0" w:line="360" w:lineRule="auto"/>
        <w:ind w:right="6376"/>
        <w:jc w:val="center"/>
        <w:rPr>
          <w:rFonts w:ascii="Times New Roman" w:eastAsia="Times New Roman" w:hAnsi="Times New Roman" w:cs="Times New Roman"/>
          <w:color w:val="000000"/>
          <w:sz w:val="24"/>
          <w:szCs w:val="24"/>
        </w:rPr>
      </w:pPr>
      <w:r w:rsidRPr="0005561B">
        <w:rPr>
          <w:rFonts w:ascii="Times New Roman" w:eastAsia="Times New Roman" w:hAnsi="Times New Roman" w:cs="Times New Roman"/>
          <w:b/>
          <w:bCs/>
          <w:color w:val="000000"/>
          <w:sz w:val="24"/>
          <w:szCs w:val="24"/>
        </w:rPr>
        <w:t>Z A T W I E R D Z A M:</w:t>
      </w:r>
    </w:p>
    <w:p w:rsidR="0005561B" w:rsidRPr="0005561B" w:rsidRDefault="0005561B" w:rsidP="0005561B">
      <w:pPr>
        <w:spacing w:after="0" w:line="360" w:lineRule="auto"/>
        <w:ind w:right="6376"/>
        <w:rPr>
          <w:rFonts w:ascii="Times New Roman" w:eastAsia="Times New Roman" w:hAnsi="Times New Roman" w:cs="Times New Roman"/>
          <w:color w:val="000000"/>
          <w:sz w:val="24"/>
          <w:szCs w:val="24"/>
        </w:rPr>
      </w:pPr>
    </w:p>
    <w:p w:rsidR="0005561B" w:rsidRPr="0005561B" w:rsidRDefault="0005561B" w:rsidP="0005561B">
      <w:pPr>
        <w:spacing w:after="0" w:line="360" w:lineRule="auto"/>
        <w:ind w:right="6376"/>
        <w:jc w:val="center"/>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w:t>
      </w:r>
    </w:p>
    <w:p w:rsidR="0005561B" w:rsidRPr="0005561B" w:rsidRDefault="0005561B" w:rsidP="0005561B">
      <w:pPr>
        <w:spacing w:after="0" w:line="360" w:lineRule="auto"/>
        <w:jc w:val="both"/>
        <w:rPr>
          <w:rFonts w:ascii="Times New Roman" w:eastAsia="Times New Roman" w:hAnsi="Times New Roman" w:cs="Times New Roman"/>
          <w:bCs/>
          <w:i/>
          <w:iCs/>
          <w:color w:val="000000"/>
          <w:sz w:val="24"/>
          <w:szCs w:val="24"/>
          <w:u w:val="single"/>
        </w:rPr>
      </w:pPr>
    </w:p>
    <w:p w:rsidR="0005561B" w:rsidRPr="0005561B" w:rsidRDefault="0005561B" w:rsidP="0005561B">
      <w:pPr>
        <w:spacing w:after="60" w:line="360" w:lineRule="auto"/>
        <w:jc w:val="center"/>
        <w:rPr>
          <w:rFonts w:ascii="Times New Roman" w:eastAsia="Times New Roman" w:hAnsi="Times New Roman" w:cs="Times New Roman"/>
          <w:b/>
          <w:iCs/>
          <w:color w:val="000000"/>
          <w:sz w:val="24"/>
          <w:szCs w:val="24"/>
          <w:u w:val="single"/>
        </w:rPr>
      </w:pPr>
      <w:r w:rsidRPr="0005561B">
        <w:rPr>
          <w:rFonts w:ascii="Times New Roman" w:eastAsia="Times New Roman" w:hAnsi="Times New Roman" w:cs="Times New Roman"/>
          <w:b/>
          <w:iCs/>
          <w:color w:val="000000"/>
          <w:sz w:val="24"/>
          <w:szCs w:val="24"/>
          <w:u w:val="single"/>
        </w:rPr>
        <w:t xml:space="preserve">S p e c y f i k a c j a  </w:t>
      </w:r>
      <w:r w:rsidRPr="0005561B">
        <w:rPr>
          <w:rFonts w:ascii="Times New Roman" w:eastAsia="Times New Roman" w:hAnsi="Times New Roman" w:cs="Times New Roman"/>
          <w:b/>
          <w:iCs/>
          <w:color w:val="000000"/>
          <w:sz w:val="24"/>
          <w:szCs w:val="24"/>
          <w:u w:val="single"/>
        </w:rPr>
        <w:br/>
        <w:t xml:space="preserve"> I s t o t n y c h   W a r u n k ó w   Z a m ó w i e n i a</w:t>
      </w:r>
      <w:r w:rsidRPr="0005561B">
        <w:rPr>
          <w:rFonts w:ascii="Times New Roman" w:eastAsia="Times New Roman" w:hAnsi="Times New Roman" w:cs="Times New Roman"/>
          <w:b/>
          <w:iCs/>
          <w:color w:val="000000"/>
          <w:sz w:val="24"/>
          <w:szCs w:val="24"/>
          <w:u w:val="single"/>
        </w:rPr>
        <w:br/>
        <w:t>(SIWZ)</w:t>
      </w:r>
    </w:p>
    <w:p w:rsidR="0005561B" w:rsidRPr="0005561B" w:rsidRDefault="0005561B" w:rsidP="0005561B">
      <w:pPr>
        <w:keepNext/>
        <w:numPr>
          <w:ilvl w:val="0"/>
          <w:numId w:val="1"/>
        </w:numPr>
        <w:tabs>
          <w:tab w:val="num" w:pos="426"/>
        </w:tabs>
        <w:spacing w:before="240" w:after="120" w:line="360" w:lineRule="auto"/>
        <w:ind w:left="425" w:hanging="425"/>
        <w:jc w:val="both"/>
        <w:outlineLvl w:val="3"/>
        <w:rPr>
          <w:rFonts w:ascii="Times New Roman" w:eastAsia="Times New Roman" w:hAnsi="Times New Roman" w:cs="Times New Roman"/>
          <w:b/>
          <w:color w:val="000000"/>
          <w:sz w:val="24"/>
          <w:szCs w:val="24"/>
        </w:rPr>
      </w:pPr>
      <w:r w:rsidRPr="0005561B">
        <w:rPr>
          <w:rFonts w:ascii="Times New Roman" w:eastAsia="Times New Roman" w:hAnsi="Times New Roman" w:cs="Times New Roman"/>
          <w:b/>
          <w:color w:val="000000"/>
          <w:sz w:val="24"/>
          <w:szCs w:val="24"/>
          <w:u w:val="single"/>
        </w:rPr>
        <w:t>Nazwa oraz adres zamawiającego.</w:t>
      </w:r>
    </w:p>
    <w:p w:rsidR="0005561B" w:rsidRPr="0005561B" w:rsidRDefault="0005561B" w:rsidP="0005561B">
      <w:pPr>
        <w:autoSpaceDE w:val="0"/>
        <w:autoSpaceDN w:val="0"/>
        <w:adjustRightInd w:val="0"/>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 Gmina Nowy Korczyn reprezentowana przez Wójta  Gminy Nowy Korczyn,</w:t>
      </w:r>
    </w:p>
    <w:p w:rsidR="0005561B" w:rsidRPr="0005561B" w:rsidRDefault="0005561B" w:rsidP="0005561B">
      <w:pPr>
        <w:autoSpaceDE w:val="0"/>
        <w:autoSpaceDN w:val="0"/>
        <w:adjustRightInd w:val="0"/>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 Ul. Krakowska 1, 28 – 136 Nowy Korczyn. Godziny urzędowania od 7</w:t>
      </w:r>
      <w:r w:rsidRPr="0005561B">
        <w:rPr>
          <w:rFonts w:ascii="Times New Roman" w:eastAsia="Calibri" w:hAnsi="Times New Roman" w:cs="Times New Roman"/>
          <w:color w:val="000000"/>
          <w:sz w:val="24"/>
          <w:szCs w:val="24"/>
          <w:vertAlign w:val="superscript"/>
        </w:rPr>
        <w:t>00</w:t>
      </w:r>
      <w:r w:rsidRPr="0005561B">
        <w:rPr>
          <w:rFonts w:ascii="Times New Roman" w:eastAsia="Calibri" w:hAnsi="Times New Roman" w:cs="Times New Roman"/>
          <w:color w:val="000000"/>
          <w:sz w:val="24"/>
          <w:szCs w:val="24"/>
        </w:rPr>
        <w:t xml:space="preserve"> do 15</w:t>
      </w:r>
      <w:r w:rsidRPr="0005561B">
        <w:rPr>
          <w:rFonts w:ascii="Times New Roman" w:eastAsia="Calibri" w:hAnsi="Times New Roman" w:cs="Times New Roman"/>
          <w:color w:val="000000"/>
          <w:sz w:val="24"/>
          <w:szCs w:val="24"/>
          <w:vertAlign w:val="superscript"/>
        </w:rPr>
        <w:t>00</w:t>
      </w:r>
      <w:r w:rsidRPr="0005561B">
        <w:rPr>
          <w:rFonts w:ascii="Times New Roman" w:eastAsia="Calibri" w:hAnsi="Times New Roman" w:cs="Times New Roman"/>
          <w:color w:val="000000"/>
          <w:sz w:val="24"/>
          <w:szCs w:val="24"/>
        </w:rPr>
        <w:t>.</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 Konto bankowe Bank Spółdzielczy Kielce o/Nowy Korczyn</w:t>
      </w:r>
    </w:p>
    <w:p w:rsidR="0005561B" w:rsidRPr="0005561B" w:rsidRDefault="0005561B" w:rsidP="0005561B">
      <w:pPr>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 NIP    :  655-18-75-335   REGON 291010429</w:t>
      </w:r>
    </w:p>
    <w:p w:rsidR="0005561B" w:rsidRPr="0005561B" w:rsidRDefault="0005561B" w:rsidP="0005561B">
      <w:pPr>
        <w:autoSpaceDE w:val="0"/>
        <w:autoSpaceDN w:val="0"/>
        <w:adjustRightInd w:val="0"/>
        <w:spacing w:after="0" w:line="360" w:lineRule="auto"/>
        <w:jc w:val="both"/>
        <w:rPr>
          <w:rFonts w:ascii="Times New Roman" w:eastAsia="Calibri" w:hAnsi="Times New Roman" w:cs="Times New Roman"/>
          <w:sz w:val="24"/>
          <w:szCs w:val="24"/>
        </w:rPr>
      </w:pPr>
      <w:r w:rsidRPr="0005561B">
        <w:rPr>
          <w:rFonts w:ascii="Times New Roman" w:eastAsia="Calibri" w:hAnsi="Times New Roman" w:cs="Times New Roman"/>
          <w:sz w:val="24"/>
          <w:szCs w:val="24"/>
        </w:rPr>
        <w:t xml:space="preserve"> Faks     :  041 234 54 01 Telefon:  041 234 54 00</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 adres strony internetowej: </w:t>
      </w:r>
      <w:hyperlink r:id="rId5" w:history="1">
        <w:r w:rsidRPr="0005561B">
          <w:rPr>
            <w:rFonts w:ascii="Times New Roman" w:eastAsia="Calibri" w:hAnsi="Times New Roman" w:cs="Times New Roman"/>
            <w:color w:val="000000"/>
            <w:sz w:val="24"/>
            <w:szCs w:val="24"/>
            <w:u w:val="single"/>
          </w:rPr>
          <w:t>www.nowykorczyn.pl</w:t>
        </w:r>
      </w:hyperlink>
    </w:p>
    <w:p w:rsidR="0005561B" w:rsidRPr="0005561B" w:rsidRDefault="0005561B" w:rsidP="0005561B">
      <w:pPr>
        <w:keepNext/>
        <w:numPr>
          <w:ilvl w:val="0"/>
          <w:numId w:val="1"/>
        </w:numPr>
        <w:tabs>
          <w:tab w:val="num" w:pos="426"/>
        </w:tabs>
        <w:spacing w:before="120" w:after="0" w:line="360" w:lineRule="auto"/>
        <w:ind w:left="425" w:hanging="425"/>
        <w:outlineLvl w:val="3"/>
        <w:rPr>
          <w:rFonts w:ascii="Times New Roman" w:eastAsia="Times New Roman" w:hAnsi="Times New Roman" w:cs="Times New Roman"/>
          <w:b/>
          <w:color w:val="000000"/>
          <w:sz w:val="24"/>
          <w:szCs w:val="24"/>
          <w:u w:val="single"/>
        </w:rPr>
      </w:pPr>
      <w:r w:rsidRPr="0005561B">
        <w:rPr>
          <w:rFonts w:ascii="Times New Roman" w:eastAsia="Times New Roman" w:hAnsi="Times New Roman" w:cs="Times New Roman"/>
          <w:b/>
          <w:color w:val="000000"/>
          <w:sz w:val="24"/>
          <w:szCs w:val="24"/>
          <w:u w:val="single"/>
        </w:rPr>
        <w:t>Tryb udzielenia zamówienia.</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Postępowanie jest prowadzone w celu udzielenia zamówienia publicznego w trybie „PRZETARG NIEOGRANICZONY” art. 39 ustawy z dnia 29 stycznia 2004 r. Prawo zamówień publicznych, (</w:t>
      </w:r>
      <w:r w:rsidRPr="0005561B">
        <w:rPr>
          <w:rFonts w:ascii="Times New Roman" w:eastAsia="Times New Roman" w:hAnsi="Times New Roman" w:cs="Times New Roman"/>
          <w:color w:val="000000"/>
          <w:sz w:val="24"/>
          <w:szCs w:val="24"/>
          <w:lang w:eastAsia="pl-PL"/>
        </w:rPr>
        <w:t xml:space="preserve">Dz.U.2013.907 </w:t>
      </w:r>
      <w:proofErr w:type="spellStart"/>
      <w:r w:rsidRPr="0005561B">
        <w:rPr>
          <w:rFonts w:ascii="Times New Roman" w:eastAsia="Times New Roman" w:hAnsi="Times New Roman" w:cs="Times New Roman"/>
          <w:color w:val="000000"/>
          <w:sz w:val="24"/>
          <w:szCs w:val="24"/>
          <w:lang w:eastAsia="pl-PL"/>
        </w:rPr>
        <w:t>j.t.ze</w:t>
      </w:r>
      <w:proofErr w:type="spellEnd"/>
      <w:r w:rsidRPr="0005561B">
        <w:rPr>
          <w:rFonts w:ascii="Times New Roman" w:eastAsia="Times New Roman" w:hAnsi="Times New Roman" w:cs="Times New Roman"/>
          <w:color w:val="000000"/>
          <w:sz w:val="24"/>
          <w:szCs w:val="24"/>
          <w:lang w:eastAsia="pl-PL"/>
        </w:rPr>
        <w:t xml:space="preserve">. zm.) </w:t>
      </w:r>
      <w:r w:rsidRPr="0005561B">
        <w:rPr>
          <w:rFonts w:ascii="Times New Roman" w:eastAsia="Calibri" w:hAnsi="Times New Roman" w:cs="Times New Roman"/>
          <w:color w:val="000000"/>
          <w:sz w:val="24"/>
          <w:szCs w:val="24"/>
        </w:rPr>
        <w:t>zwanej dalej ustawą. Wartość przedmiotu zamówienia nie przekracza kwoty o której mowa w art. 11 ust. 8 ustawy.</w:t>
      </w:r>
    </w:p>
    <w:p w:rsidR="0005561B" w:rsidRPr="0005561B" w:rsidRDefault="0005561B" w:rsidP="0005561B">
      <w:pPr>
        <w:keepNext/>
        <w:numPr>
          <w:ilvl w:val="0"/>
          <w:numId w:val="1"/>
        </w:numPr>
        <w:tabs>
          <w:tab w:val="num" w:pos="426"/>
        </w:tabs>
        <w:spacing w:before="120" w:after="0" w:line="360" w:lineRule="auto"/>
        <w:ind w:left="425" w:hanging="425"/>
        <w:jc w:val="both"/>
        <w:outlineLvl w:val="3"/>
        <w:rPr>
          <w:rFonts w:ascii="Times New Roman" w:eastAsia="Times New Roman" w:hAnsi="Times New Roman" w:cs="Times New Roman"/>
          <w:b/>
          <w:color w:val="000000"/>
          <w:sz w:val="24"/>
          <w:szCs w:val="24"/>
        </w:rPr>
      </w:pPr>
      <w:r w:rsidRPr="0005561B">
        <w:rPr>
          <w:rFonts w:ascii="Times New Roman" w:eastAsia="Times New Roman" w:hAnsi="Times New Roman" w:cs="Times New Roman"/>
          <w:b/>
          <w:color w:val="000000"/>
          <w:sz w:val="24"/>
          <w:szCs w:val="24"/>
        </w:rPr>
        <w:t>Opis przedmiotu zamówienia.</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b/>
          <w:color w:val="000000"/>
          <w:sz w:val="24"/>
          <w:szCs w:val="24"/>
        </w:rPr>
        <w:t>3.1 Nazwa Zadania:</w:t>
      </w:r>
      <w:r w:rsidRPr="0005561B">
        <w:rPr>
          <w:rFonts w:ascii="Times New Roman" w:eastAsia="Calibri" w:hAnsi="Times New Roman" w:cs="Times New Roman"/>
          <w:color w:val="000000"/>
          <w:sz w:val="24"/>
          <w:szCs w:val="24"/>
        </w:rPr>
        <w:t xml:space="preserve"> </w:t>
      </w:r>
    </w:p>
    <w:p w:rsidR="0005561B" w:rsidRPr="0005561B" w:rsidRDefault="0005561B" w:rsidP="0005561B">
      <w:pPr>
        <w:spacing w:after="0" w:line="360" w:lineRule="auto"/>
        <w:rPr>
          <w:rFonts w:ascii="Times New Roman" w:eastAsia="Times New Roman" w:hAnsi="Times New Roman" w:cs="Times New Roman"/>
          <w:color w:val="FF0000"/>
          <w:sz w:val="24"/>
          <w:szCs w:val="24"/>
          <w:lang w:eastAsia="pl-PL"/>
        </w:rPr>
      </w:pPr>
      <w:r w:rsidRPr="0005561B">
        <w:rPr>
          <w:rFonts w:ascii="Times New Roman" w:eastAsia="Calibri" w:hAnsi="Times New Roman" w:cs="Times New Roman"/>
          <w:sz w:val="24"/>
          <w:szCs w:val="24"/>
        </w:rPr>
        <w:t>Remont drogi gminnej nr 3530</w:t>
      </w:r>
      <w:r>
        <w:rPr>
          <w:rFonts w:ascii="Times New Roman" w:eastAsia="Calibri" w:hAnsi="Times New Roman" w:cs="Times New Roman"/>
          <w:sz w:val="24"/>
          <w:szCs w:val="24"/>
        </w:rPr>
        <w:t>65</w:t>
      </w:r>
      <w:r w:rsidRPr="0005561B">
        <w:rPr>
          <w:rFonts w:ascii="Times New Roman" w:eastAsia="Calibri" w:hAnsi="Times New Roman" w:cs="Times New Roman"/>
          <w:sz w:val="24"/>
          <w:szCs w:val="24"/>
        </w:rPr>
        <w:t>T</w:t>
      </w:r>
      <w:r>
        <w:rPr>
          <w:rFonts w:ascii="Times New Roman" w:eastAsia="Calibri" w:hAnsi="Times New Roman" w:cs="Times New Roman"/>
          <w:sz w:val="24"/>
          <w:szCs w:val="24"/>
        </w:rPr>
        <w:t xml:space="preserve"> Podzamcze – wał rz. Nida – wał rz. Wisła od km 0+000 do km 0+250 i od km 0+450 do km 0+940</w:t>
      </w:r>
      <w:r w:rsidRPr="0005561B">
        <w:rPr>
          <w:rFonts w:ascii="Times New Roman" w:eastAsia="Calibri" w:hAnsi="Times New Roman" w:cs="Times New Roman"/>
          <w:sz w:val="24"/>
          <w:szCs w:val="24"/>
        </w:rPr>
        <w:t>.</w:t>
      </w:r>
      <w:r w:rsidRPr="0005561B">
        <w:rPr>
          <w:rFonts w:ascii="Times New Roman" w:eastAsia="Calibri" w:hAnsi="Times New Roman" w:cs="Times New Roman"/>
          <w:color w:val="FF0000"/>
          <w:sz w:val="24"/>
          <w:szCs w:val="24"/>
        </w:rPr>
        <w:t xml:space="preserve">       </w:t>
      </w:r>
    </w:p>
    <w:p w:rsidR="0005561B" w:rsidRPr="0005561B" w:rsidRDefault="0005561B" w:rsidP="0005561B">
      <w:pPr>
        <w:autoSpaceDE w:val="0"/>
        <w:autoSpaceDN w:val="0"/>
        <w:adjustRightInd w:val="0"/>
        <w:spacing w:after="0" w:line="360" w:lineRule="auto"/>
        <w:rPr>
          <w:rFonts w:ascii="Times New Roman" w:eastAsia="Calibri" w:hAnsi="Times New Roman" w:cs="Times New Roman"/>
          <w:bCs/>
          <w:color w:val="000000"/>
          <w:sz w:val="24"/>
          <w:szCs w:val="24"/>
        </w:rPr>
      </w:pPr>
      <w:r w:rsidRPr="0005561B">
        <w:rPr>
          <w:rFonts w:ascii="Times New Roman" w:eastAsia="Calibri" w:hAnsi="Times New Roman" w:cs="Times New Roman"/>
          <w:color w:val="000000"/>
          <w:sz w:val="24"/>
          <w:szCs w:val="24"/>
        </w:rPr>
        <w:t>Przedmiot zamówienia należy wykonać zgodnie z projektem budowlanym, przedmiarem robót,  specyfikacją istotnych warunków zamówienia, zasadami wiedzy technicznej i obowiązującymi przepisami w szczególności techniczno-budowlanymi oraz normami.</w:t>
      </w:r>
      <w:r w:rsidRPr="0005561B">
        <w:rPr>
          <w:rFonts w:ascii="Times New Roman" w:eastAsia="Calibri" w:hAnsi="Times New Roman" w:cs="Times New Roman"/>
          <w:bCs/>
          <w:color w:val="000000"/>
          <w:sz w:val="24"/>
          <w:szCs w:val="24"/>
        </w:rPr>
        <w:t xml:space="preserve"> </w:t>
      </w:r>
    </w:p>
    <w:p w:rsidR="0005561B" w:rsidRPr="0005561B" w:rsidRDefault="0005561B" w:rsidP="0005561B">
      <w:pPr>
        <w:autoSpaceDE w:val="0"/>
        <w:autoSpaceDN w:val="0"/>
        <w:adjustRightInd w:val="0"/>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rsidR="0005561B" w:rsidRPr="0005561B" w:rsidRDefault="0005561B" w:rsidP="0005561B">
      <w:pPr>
        <w:spacing w:after="0" w:line="360" w:lineRule="auto"/>
        <w:ind w:hanging="1"/>
        <w:jc w:val="both"/>
        <w:rPr>
          <w:rFonts w:ascii="Times New Roman" w:eastAsia="Calibri" w:hAnsi="Times New Roman" w:cs="Times New Roman"/>
          <w:b/>
          <w:color w:val="000000"/>
          <w:sz w:val="24"/>
          <w:szCs w:val="24"/>
        </w:rPr>
      </w:pPr>
      <w:r w:rsidRPr="0005561B">
        <w:rPr>
          <w:rFonts w:ascii="Times New Roman" w:eastAsia="Calibri" w:hAnsi="Times New Roman" w:cs="Times New Roman"/>
          <w:color w:val="000000"/>
          <w:sz w:val="24"/>
          <w:szCs w:val="24"/>
        </w:rPr>
        <w:lastRenderedPageBreak/>
        <w:t xml:space="preserve">Dopuszcza się użycie do realizacji robót budowlanych związanych z produktów równoważnych, co do ich jakości, docelowego przeznaczenia i spełnianych funkcji i walorów użytkowych. Przez jakość należy rozumieć zapewnienie minimalnych parametrów produktu wskazanego w dokumentacji. Wykonawca, który do wyceny przyjmie rozwiązania równoważne jest zobowiązany udowodnić równoważność przyjętych urządzeń, sprzętu i materiałów. W celu potwierdzenia, że oferowany rozwiązanie równoważne spełnia wymagania określone w SIWZ, wykonawca złoży </w:t>
      </w:r>
      <w:r w:rsidRPr="0005561B">
        <w:rPr>
          <w:rFonts w:ascii="Times New Roman" w:eastAsia="Calibri" w:hAnsi="Times New Roman" w:cs="Times New Roman"/>
          <w:b/>
          <w:color w:val="000000"/>
          <w:sz w:val="24"/>
          <w:szCs w:val="24"/>
        </w:rPr>
        <w:t>Szczegółowy opis oferowanego przedmiotu zamówienia równoważnego</w:t>
      </w:r>
      <w:r w:rsidRPr="0005561B">
        <w:rPr>
          <w:rFonts w:ascii="Times New Roman" w:eastAsia="Calibri" w:hAnsi="Times New Roman" w:cs="Times New Roman"/>
          <w:color w:val="000000"/>
          <w:sz w:val="24"/>
          <w:szCs w:val="24"/>
        </w:rPr>
        <w:t xml:space="preserve"> w którym dla każdego produktu określi nazwę producenta, typ/model oraz inne cechy produktu pozwalające na jednoznaczną identyfikację zaoferowanego produktu i potwierdzenie zgodności z opisem przedmiotu zamówienia.</w:t>
      </w:r>
    </w:p>
    <w:p w:rsidR="0005561B" w:rsidRPr="0005561B" w:rsidRDefault="0005561B" w:rsidP="0005561B">
      <w:pPr>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Nie złożenie takiego wykazu będzie równoznaczne z przyjęciem rozwiązań wskazanych w dokumentacji przez projektanta.</w:t>
      </w:r>
    </w:p>
    <w:p w:rsidR="0005561B" w:rsidRPr="0005561B" w:rsidRDefault="0005561B" w:rsidP="0005561B">
      <w:pPr>
        <w:numPr>
          <w:ilvl w:val="1"/>
          <w:numId w:val="25"/>
        </w:numPr>
        <w:spacing w:after="0" w:line="360" w:lineRule="auto"/>
        <w:jc w:val="both"/>
        <w:rPr>
          <w:rFonts w:ascii="Times New Roman" w:eastAsia="Calibri" w:hAnsi="Times New Roman" w:cs="Times New Roman"/>
          <w:b/>
          <w:color w:val="000000"/>
          <w:spacing w:val="1"/>
          <w:sz w:val="24"/>
          <w:szCs w:val="24"/>
        </w:rPr>
      </w:pPr>
      <w:r w:rsidRPr="0005561B">
        <w:rPr>
          <w:rFonts w:ascii="Times New Roman" w:eastAsia="Calibri" w:hAnsi="Times New Roman" w:cs="Times New Roman"/>
          <w:b/>
          <w:color w:val="000000"/>
          <w:spacing w:val="1"/>
          <w:sz w:val="24"/>
          <w:szCs w:val="24"/>
        </w:rPr>
        <w:t>Zakres i wielkość realizacji robót budowlanych</w:t>
      </w:r>
    </w:p>
    <w:p w:rsidR="0005561B" w:rsidRPr="0005561B" w:rsidRDefault="0005561B" w:rsidP="0005561B">
      <w:pPr>
        <w:spacing w:after="0" w:line="360" w:lineRule="auto"/>
        <w:rPr>
          <w:rFonts w:ascii="Times New Roman" w:eastAsia="Times New Roman" w:hAnsi="Times New Roman" w:cs="Times New Roman"/>
          <w:color w:val="FF0000"/>
          <w:sz w:val="24"/>
          <w:szCs w:val="24"/>
          <w:lang w:eastAsia="pl-PL"/>
        </w:rPr>
      </w:pPr>
      <w:r w:rsidRPr="0005561B">
        <w:rPr>
          <w:rFonts w:ascii="Times New Roman" w:eastAsia="Calibri" w:hAnsi="Times New Roman" w:cs="Times New Roman"/>
          <w:sz w:val="24"/>
          <w:szCs w:val="24"/>
        </w:rPr>
        <w:t>Remont drogi gminnej nr 353065T Podzamcze – wał rz. Nida – wał rz. Wisła od km 0+000 do km 0+250 i od km 0+450 do km 0+940.</w:t>
      </w:r>
      <w:r w:rsidRPr="0005561B">
        <w:rPr>
          <w:rFonts w:ascii="Times New Roman" w:eastAsia="Calibri" w:hAnsi="Times New Roman" w:cs="Times New Roman"/>
          <w:color w:val="FF0000"/>
          <w:sz w:val="24"/>
          <w:szCs w:val="24"/>
        </w:rPr>
        <w:t xml:space="preserve">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Dokładny zakres robót określony jest w:</w:t>
      </w:r>
      <w:r w:rsidRPr="0005561B">
        <w:rPr>
          <w:rFonts w:ascii="Times New Roman" w:eastAsia="Calibri" w:hAnsi="Times New Roman" w:cs="Times New Roman"/>
          <w:color w:val="000000"/>
          <w:sz w:val="24"/>
          <w:szCs w:val="24"/>
        </w:rPr>
        <w:br/>
        <w:t>- przedmiarze robót</w:t>
      </w:r>
      <w:r w:rsidRPr="0005561B">
        <w:rPr>
          <w:rFonts w:ascii="Times New Roman" w:eastAsia="Calibri" w:hAnsi="Times New Roman" w:cs="Times New Roman"/>
          <w:color w:val="000000"/>
          <w:sz w:val="24"/>
          <w:szCs w:val="24"/>
        </w:rPr>
        <w:br/>
        <w:t>- szczegółowych specyfikacjach technicznych.</w:t>
      </w:r>
      <w:r w:rsidRPr="0005561B">
        <w:rPr>
          <w:rFonts w:ascii="Times New Roman" w:eastAsia="Calibri" w:hAnsi="Times New Roman" w:cs="Times New Roman"/>
          <w:color w:val="000000"/>
          <w:sz w:val="24"/>
          <w:szCs w:val="24"/>
        </w:rPr>
        <w:br/>
        <w:t>- dokumentacji projektowej</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W-w dokumenty stanowią  załączniki do SIWZ.</w:t>
      </w:r>
    </w:p>
    <w:p w:rsidR="0005561B" w:rsidRPr="0005561B" w:rsidRDefault="0005561B" w:rsidP="0005561B">
      <w:pPr>
        <w:numPr>
          <w:ilvl w:val="0"/>
          <w:numId w:val="1"/>
        </w:numPr>
        <w:tabs>
          <w:tab w:val="num" w:pos="426"/>
        </w:tabs>
        <w:spacing w:after="120" w:line="360" w:lineRule="auto"/>
        <w:ind w:hanging="720"/>
        <w:jc w:val="both"/>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pacing w:val="-4"/>
          <w:sz w:val="24"/>
          <w:szCs w:val="24"/>
          <w:u w:val="single"/>
        </w:rPr>
        <w:t>Nazwy i kody dotyczące przedmiotu zamówienia określone zgodnie ze Wspólnym Słownikiem Zamówień:</w:t>
      </w:r>
    </w:p>
    <w:p w:rsidR="0005561B" w:rsidRPr="0005561B" w:rsidRDefault="0005561B" w:rsidP="0005561B">
      <w:pPr>
        <w:spacing w:after="120" w:line="360" w:lineRule="auto"/>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t xml:space="preserve">    Kody CPV: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      45.23.31.20-6 – Roboty w zakresie budowy dróg </w:t>
      </w:r>
    </w:p>
    <w:p w:rsidR="0005561B" w:rsidRPr="0005561B" w:rsidRDefault="0005561B" w:rsidP="0005561B">
      <w:pPr>
        <w:numPr>
          <w:ilvl w:val="0"/>
          <w:numId w:val="1"/>
        </w:numPr>
        <w:tabs>
          <w:tab w:val="num" w:pos="426"/>
        </w:tabs>
        <w:spacing w:after="120" w:line="360" w:lineRule="auto"/>
        <w:ind w:left="426" w:hanging="426"/>
        <w:jc w:val="both"/>
        <w:rPr>
          <w:rFonts w:ascii="Times New Roman" w:eastAsia="Times New Roman" w:hAnsi="Times New Roman" w:cs="Times New Roman"/>
          <w:b/>
          <w:color w:val="000000"/>
          <w:sz w:val="24"/>
          <w:szCs w:val="24"/>
          <w:u w:val="single"/>
        </w:rPr>
      </w:pPr>
      <w:r w:rsidRPr="0005561B">
        <w:rPr>
          <w:rFonts w:ascii="Times New Roman" w:eastAsia="Times New Roman" w:hAnsi="Times New Roman" w:cs="Times New Roman"/>
          <w:b/>
          <w:color w:val="000000"/>
          <w:sz w:val="24"/>
          <w:szCs w:val="24"/>
          <w:u w:val="single"/>
        </w:rPr>
        <w:t>Zamawiający nie dopuszcza składania ofert wariantowych.</w:t>
      </w:r>
    </w:p>
    <w:p w:rsidR="0005561B" w:rsidRPr="0005561B" w:rsidRDefault="0005561B" w:rsidP="0005561B">
      <w:pPr>
        <w:numPr>
          <w:ilvl w:val="0"/>
          <w:numId w:val="1"/>
        </w:numPr>
        <w:tabs>
          <w:tab w:val="num" w:pos="426"/>
        </w:tabs>
        <w:spacing w:after="120" w:line="360" w:lineRule="auto"/>
        <w:ind w:left="426" w:hanging="426"/>
        <w:jc w:val="both"/>
        <w:rPr>
          <w:rFonts w:ascii="Times New Roman" w:eastAsia="Times New Roman" w:hAnsi="Times New Roman" w:cs="Times New Roman"/>
          <w:b/>
          <w:color w:val="000000"/>
          <w:sz w:val="24"/>
          <w:szCs w:val="24"/>
          <w:u w:val="single"/>
        </w:rPr>
      </w:pPr>
      <w:r w:rsidRPr="0005561B">
        <w:rPr>
          <w:rFonts w:ascii="Times New Roman" w:eastAsia="Times New Roman" w:hAnsi="Times New Roman" w:cs="Times New Roman"/>
          <w:b/>
          <w:color w:val="000000"/>
          <w:sz w:val="24"/>
          <w:szCs w:val="24"/>
          <w:u w:val="single"/>
        </w:rPr>
        <w:t>Zamawiający nie dopuszcza  składania ofert częściowych.</w:t>
      </w:r>
    </w:p>
    <w:p w:rsidR="0005561B" w:rsidRPr="0005561B" w:rsidRDefault="0005561B" w:rsidP="0005561B">
      <w:pPr>
        <w:numPr>
          <w:ilvl w:val="0"/>
          <w:numId w:val="1"/>
        </w:numPr>
        <w:tabs>
          <w:tab w:val="num" w:pos="426"/>
        </w:tabs>
        <w:spacing w:after="120" w:line="360" w:lineRule="auto"/>
        <w:ind w:left="425" w:hanging="425"/>
        <w:jc w:val="both"/>
        <w:rPr>
          <w:rFonts w:ascii="Times New Roman" w:eastAsia="Times New Roman" w:hAnsi="Times New Roman" w:cs="Times New Roman"/>
          <w:b/>
          <w:color w:val="000000"/>
          <w:sz w:val="24"/>
          <w:szCs w:val="24"/>
        </w:rPr>
      </w:pPr>
      <w:r w:rsidRPr="0005561B">
        <w:rPr>
          <w:rFonts w:ascii="Times New Roman" w:eastAsia="Times New Roman" w:hAnsi="Times New Roman" w:cs="Times New Roman"/>
          <w:b/>
          <w:color w:val="000000"/>
          <w:sz w:val="24"/>
          <w:szCs w:val="24"/>
          <w:u w:val="single"/>
        </w:rPr>
        <w:t>Zamawiający przewiduje udzielenie zamówień uzupełniających</w:t>
      </w:r>
      <w:r w:rsidRPr="0005561B">
        <w:rPr>
          <w:rFonts w:ascii="Times New Roman" w:eastAsia="Times New Roman" w:hAnsi="Times New Roman" w:cs="Times New Roman"/>
          <w:b/>
          <w:color w:val="000000"/>
          <w:sz w:val="24"/>
          <w:szCs w:val="24"/>
        </w:rPr>
        <w:t xml:space="preserve"> do 20% wartości przedmiotu umowy polegających na powtórzeniu zakresu robót wymienionych w umowie podstawowej. </w:t>
      </w:r>
    </w:p>
    <w:p w:rsidR="0005561B" w:rsidRPr="0005561B" w:rsidRDefault="0005561B" w:rsidP="0005561B">
      <w:pPr>
        <w:keepNext/>
        <w:numPr>
          <w:ilvl w:val="0"/>
          <w:numId w:val="1"/>
        </w:numPr>
        <w:tabs>
          <w:tab w:val="num" w:pos="426"/>
        </w:tabs>
        <w:spacing w:after="120" w:line="360" w:lineRule="auto"/>
        <w:ind w:left="425" w:hanging="425"/>
        <w:jc w:val="both"/>
        <w:outlineLvl w:val="3"/>
        <w:rPr>
          <w:rFonts w:ascii="Times New Roman" w:eastAsia="Times New Roman" w:hAnsi="Times New Roman" w:cs="Times New Roman"/>
          <w:b/>
          <w:color w:val="000000"/>
          <w:sz w:val="24"/>
          <w:szCs w:val="24"/>
          <w:u w:val="single"/>
        </w:rPr>
      </w:pPr>
      <w:r w:rsidRPr="0005561B">
        <w:rPr>
          <w:rFonts w:ascii="Times New Roman" w:eastAsia="Times New Roman" w:hAnsi="Times New Roman" w:cs="Times New Roman"/>
          <w:b/>
          <w:color w:val="000000"/>
          <w:sz w:val="24"/>
          <w:szCs w:val="24"/>
          <w:u w:val="single"/>
        </w:rPr>
        <w:t>Termin wykonania zamówienia oraz okres rękojmi ( gwarancji)</w:t>
      </w:r>
    </w:p>
    <w:p w:rsidR="0005561B" w:rsidRPr="0005561B" w:rsidRDefault="0005561B" w:rsidP="0005561B">
      <w:pPr>
        <w:numPr>
          <w:ilvl w:val="1"/>
          <w:numId w:val="39"/>
        </w:numPr>
        <w:autoSpaceDE w:val="0"/>
        <w:spacing w:after="120" w:line="360" w:lineRule="auto"/>
        <w:rPr>
          <w:rFonts w:ascii="Times New Roman" w:eastAsia="Calibri" w:hAnsi="Times New Roman" w:cs="Times New Roman"/>
          <w:b/>
          <w:bCs/>
          <w:color w:val="000000" w:themeColor="text1"/>
          <w:sz w:val="24"/>
          <w:szCs w:val="24"/>
        </w:rPr>
      </w:pPr>
      <w:r w:rsidRPr="0005561B">
        <w:rPr>
          <w:rFonts w:ascii="Times New Roman" w:eastAsia="Times-Roman" w:hAnsi="Times New Roman" w:cs="Times New Roman"/>
          <w:color w:val="000000" w:themeColor="text1"/>
          <w:sz w:val="24"/>
          <w:szCs w:val="24"/>
        </w:rPr>
        <w:t xml:space="preserve">Wymagany termin realizacji robót </w:t>
      </w:r>
      <w:r w:rsidRPr="0005561B">
        <w:rPr>
          <w:rFonts w:ascii="Times New Roman" w:eastAsia="Times-Roman" w:hAnsi="Times New Roman" w:cs="Times New Roman"/>
          <w:b/>
          <w:color w:val="000000" w:themeColor="text1"/>
          <w:sz w:val="24"/>
          <w:szCs w:val="24"/>
        </w:rPr>
        <w:t xml:space="preserve">:    –  14.10.2016r. </w:t>
      </w:r>
    </w:p>
    <w:p w:rsidR="0005561B" w:rsidRPr="0005561B" w:rsidRDefault="0005561B" w:rsidP="0005561B">
      <w:pPr>
        <w:numPr>
          <w:ilvl w:val="1"/>
          <w:numId w:val="39"/>
        </w:numPr>
        <w:autoSpaceDE w:val="0"/>
        <w:spacing w:after="120" w:line="360" w:lineRule="auto"/>
        <w:rPr>
          <w:rFonts w:ascii="Times New Roman" w:eastAsia="Calibri" w:hAnsi="Times New Roman" w:cs="Times New Roman"/>
          <w:bCs/>
          <w:color w:val="000000"/>
          <w:sz w:val="24"/>
          <w:szCs w:val="24"/>
        </w:rPr>
      </w:pPr>
      <w:r w:rsidRPr="0005561B">
        <w:rPr>
          <w:rFonts w:ascii="Times New Roman" w:eastAsia="Calibri" w:hAnsi="Times New Roman" w:cs="Times New Roman"/>
          <w:color w:val="000000"/>
          <w:sz w:val="24"/>
          <w:szCs w:val="24"/>
        </w:rPr>
        <w:lastRenderedPageBreak/>
        <w:t>. Wymagany termin gwarancji i rękojmi na wykonane roboty budowlane i zainstalowane materiały i urządzenia wynosi</w:t>
      </w:r>
      <w:r w:rsidRPr="0005561B">
        <w:rPr>
          <w:rFonts w:ascii="Times New Roman" w:eastAsia="Calibri" w:hAnsi="Times New Roman" w:cs="Times New Roman"/>
          <w:b/>
          <w:bCs/>
          <w:color w:val="000000"/>
          <w:sz w:val="24"/>
          <w:szCs w:val="24"/>
        </w:rPr>
        <w:t xml:space="preserve"> min. 36 miesięcy</w:t>
      </w:r>
      <w:r w:rsidRPr="0005561B">
        <w:rPr>
          <w:rFonts w:ascii="Times New Roman" w:eastAsia="Calibri" w:hAnsi="Times New Roman" w:cs="Times New Roman"/>
          <w:color w:val="000000"/>
          <w:sz w:val="24"/>
          <w:szCs w:val="24"/>
        </w:rPr>
        <w:t>. Okres rękojmi rozpoczyna si</w:t>
      </w:r>
      <w:r w:rsidRPr="0005561B">
        <w:rPr>
          <w:rFonts w:ascii="Times New Roman" w:eastAsia="Calibri" w:hAnsi="Times New Roman" w:cs="Times New Roman"/>
          <w:bCs/>
          <w:color w:val="000000"/>
          <w:sz w:val="24"/>
          <w:szCs w:val="24"/>
        </w:rPr>
        <w:t xml:space="preserve">ę od daty odbioru końcowego robót przez Zamawiającego. </w:t>
      </w:r>
    </w:p>
    <w:p w:rsidR="0005561B" w:rsidRPr="0005561B" w:rsidRDefault="0005561B" w:rsidP="0005561B">
      <w:pPr>
        <w:spacing w:after="120" w:line="360" w:lineRule="auto"/>
        <w:ind w:left="425" w:hanging="425"/>
        <w:jc w:val="both"/>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t>9.</w:t>
      </w:r>
      <w:r w:rsidRPr="0005561B">
        <w:rPr>
          <w:rFonts w:ascii="Times New Roman" w:eastAsia="Calibri" w:hAnsi="Times New Roman" w:cs="Times New Roman"/>
          <w:b/>
          <w:color w:val="000000"/>
          <w:sz w:val="24"/>
          <w:szCs w:val="24"/>
        </w:rPr>
        <w:tab/>
      </w:r>
      <w:r w:rsidRPr="0005561B">
        <w:rPr>
          <w:rFonts w:ascii="Times New Roman" w:eastAsia="Calibri" w:hAnsi="Times New Roman" w:cs="Times New Roman"/>
          <w:b/>
          <w:color w:val="000000"/>
          <w:sz w:val="24"/>
          <w:szCs w:val="24"/>
          <w:u w:val="single"/>
        </w:rPr>
        <w:t>Warunki udziału w postępowaniu oraz opis sposobu dokonywania oceny spełniania tych warunków.</w:t>
      </w:r>
      <w:r w:rsidRPr="0005561B">
        <w:rPr>
          <w:rFonts w:ascii="Times New Roman" w:eastAsia="Calibri" w:hAnsi="Times New Roman" w:cs="Times New Roman"/>
          <w:b/>
          <w:color w:val="000000"/>
          <w:sz w:val="24"/>
          <w:szCs w:val="24"/>
        </w:rPr>
        <w:t xml:space="preserve"> </w:t>
      </w:r>
    </w:p>
    <w:p w:rsidR="0005561B" w:rsidRPr="0005561B" w:rsidRDefault="0005561B" w:rsidP="0005561B">
      <w:pPr>
        <w:numPr>
          <w:ilvl w:val="0"/>
          <w:numId w:val="9"/>
        </w:numPr>
        <w:spacing w:after="120" w:line="360" w:lineRule="auto"/>
        <w:ind w:left="851" w:hanging="425"/>
        <w:jc w:val="both"/>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t>Oferta zostanie uznana za spełniającą warunki, jeśli będzie:</w:t>
      </w:r>
    </w:p>
    <w:p w:rsidR="0005561B" w:rsidRPr="0005561B" w:rsidRDefault="0005561B" w:rsidP="0005561B">
      <w:pPr>
        <w:numPr>
          <w:ilvl w:val="0"/>
          <w:numId w:val="7"/>
        </w:numPr>
        <w:spacing w:after="120" w:line="360" w:lineRule="auto"/>
        <w:ind w:left="1418" w:hanging="567"/>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zgodna w kwestii sposobu jej przygotowania, oferowanego przedmiotu i warunków zamówienia ze wszystkimi  wymogami niniejszej SIWZ,</w:t>
      </w:r>
    </w:p>
    <w:p w:rsidR="0005561B" w:rsidRPr="0005561B" w:rsidRDefault="0005561B" w:rsidP="0005561B">
      <w:pPr>
        <w:numPr>
          <w:ilvl w:val="0"/>
          <w:numId w:val="7"/>
        </w:numPr>
        <w:spacing w:after="120" w:line="360" w:lineRule="auto"/>
        <w:ind w:left="1418" w:hanging="567"/>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złożona w wyznaczonym terminie składania ofert.</w:t>
      </w:r>
    </w:p>
    <w:p w:rsidR="0005561B" w:rsidRPr="0005561B" w:rsidRDefault="0005561B" w:rsidP="0005561B">
      <w:pPr>
        <w:numPr>
          <w:ilvl w:val="0"/>
          <w:numId w:val="10"/>
        </w:numPr>
        <w:spacing w:after="120" w:line="360" w:lineRule="auto"/>
        <w:ind w:left="851" w:hanging="425"/>
        <w:jc w:val="both"/>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t>O zamówienie mogą ubiegać się Wykonawcy, którzy:</w:t>
      </w:r>
    </w:p>
    <w:p w:rsidR="0005561B" w:rsidRPr="0005561B" w:rsidRDefault="0005561B" w:rsidP="0005561B">
      <w:pPr>
        <w:numPr>
          <w:ilvl w:val="0"/>
          <w:numId w:val="11"/>
        </w:numPr>
        <w:spacing w:after="120" w:line="360" w:lineRule="auto"/>
        <w:ind w:left="1418" w:hanging="567"/>
        <w:jc w:val="both"/>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t xml:space="preserve">złożą oświadczenie z art. 22 ust. 1 ustawy o spełnieniu warunków podmiotowych </w:t>
      </w:r>
      <w:r w:rsidRPr="0005561B">
        <w:rPr>
          <w:rFonts w:ascii="Times New Roman" w:eastAsia="Calibri" w:hAnsi="Times New Roman" w:cs="Times New Roman"/>
          <w:b/>
          <w:color w:val="000000"/>
          <w:sz w:val="24"/>
          <w:szCs w:val="24"/>
        </w:rPr>
        <w:br/>
        <w:t>oraz spełniają warunki, dotyczące:</w:t>
      </w:r>
    </w:p>
    <w:p w:rsidR="0005561B" w:rsidRPr="0005561B" w:rsidRDefault="0005561B" w:rsidP="0005561B">
      <w:pPr>
        <w:numPr>
          <w:ilvl w:val="0"/>
          <w:numId w:val="12"/>
        </w:numPr>
        <w:spacing w:after="120" w:line="360" w:lineRule="auto"/>
        <w:ind w:left="2127" w:hanging="709"/>
        <w:rPr>
          <w:rFonts w:ascii="Times New Roman" w:eastAsia="Calibri" w:hAnsi="Times New Roman" w:cs="Times New Roman"/>
          <w:b/>
          <w:color w:val="000000"/>
          <w:sz w:val="24"/>
          <w:szCs w:val="24"/>
          <w:u w:val="single"/>
        </w:rPr>
      </w:pPr>
      <w:r w:rsidRPr="0005561B">
        <w:rPr>
          <w:rFonts w:ascii="Times New Roman" w:eastAsia="Calibri" w:hAnsi="Times New Roman" w:cs="Times New Roman"/>
          <w:b/>
          <w:color w:val="000000"/>
          <w:sz w:val="24"/>
          <w:szCs w:val="24"/>
        </w:rPr>
        <w:t xml:space="preserve">posiadania uprawnień do wykonywania określonej działalności lub czynności, jeżeli przepisy prawa nakładają obowiązek ich posiadania. </w:t>
      </w:r>
      <w:r w:rsidRPr="0005561B">
        <w:rPr>
          <w:rFonts w:ascii="Times New Roman" w:eastAsia="Calibri" w:hAnsi="Times New Roman" w:cs="Times New Roman"/>
          <w:b/>
          <w:color w:val="000000"/>
          <w:sz w:val="24"/>
          <w:szCs w:val="24"/>
        </w:rPr>
        <w:br/>
        <w:t>Na potwierdzenie niniejszego warunku należy złożyć</w:t>
      </w:r>
      <w:r w:rsidRPr="0005561B">
        <w:rPr>
          <w:rFonts w:ascii="Times New Roman" w:eastAsia="Calibri" w:hAnsi="Times New Roman" w:cs="Times New Roman"/>
          <w:color w:val="000000"/>
          <w:sz w:val="24"/>
          <w:szCs w:val="24"/>
        </w:rPr>
        <w:t xml:space="preserve"> </w:t>
      </w:r>
      <w:r w:rsidRPr="0005561B">
        <w:rPr>
          <w:rFonts w:ascii="Times New Roman" w:eastAsia="Calibri" w:hAnsi="Times New Roman" w:cs="Times New Roman"/>
          <w:b/>
          <w:color w:val="000000"/>
          <w:sz w:val="24"/>
          <w:szCs w:val="24"/>
        </w:rPr>
        <w:t>oświadczenie zgodnie z załącznikiem nr 4 do SIWZ. Metoda oceny spełnia – nie spełnia</w:t>
      </w:r>
    </w:p>
    <w:p w:rsidR="0005561B" w:rsidRPr="0005561B" w:rsidRDefault="0005561B" w:rsidP="0005561B">
      <w:pPr>
        <w:numPr>
          <w:ilvl w:val="0"/>
          <w:numId w:val="12"/>
        </w:numPr>
        <w:spacing w:after="120" w:line="360" w:lineRule="auto"/>
        <w:ind w:left="2127" w:hanging="709"/>
        <w:jc w:val="both"/>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t xml:space="preserve">posiadania wiedzy i doświadczenia; </w:t>
      </w:r>
    </w:p>
    <w:p w:rsidR="0005561B" w:rsidRPr="0005561B" w:rsidRDefault="0005561B" w:rsidP="0005561B">
      <w:pPr>
        <w:tabs>
          <w:tab w:val="left" w:pos="1260"/>
        </w:tabs>
        <w:spacing w:after="120" w:line="360" w:lineRule="auto"/>
        <w:ind w:left="2160"/>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t xml:space="preserve"> Na potwierdzenie niniejszego warunku należy złożyć</w:t>
      </w:r>
      <w:r w:rsidRPr="0005561B">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 xml:space="preserve">oświadczenie zgodnie  </w:t>
      </w:r>
      <w:r w:rsidRPr="0005561B">
        <w:rPr>
          <w:rFonts w:ascii="Times New Roman" w:eastAsia="Calibri" w:hAnsi="Times New Roman" w:cs="Times New Roman"/>
          <w:b/>
          <w:color w:val="000000"/>
          <w:sz w:val="24"/>
          <w:szCs w:val="24"/>
        </w:rPr>
        <w:t>załącznikiem nr 4 do SIWZ. Metoda oceny spełnia – nie spełnia</w:t>
      </w:r>
    </w:p>
    <w:p w:rsidR="0005561B" w:rsidRPr="0005561B" w:rsidRDefault="0005561B" w:rsidP="0005561B">
      <w:pPr>
        <w:numPr>
          <w:ilvl w:val="0"/>
          <w:numId w:val="12"/>
        </w:numPr>
        <w:autoSpaceDE w:val="0"/>
        <w:autoSpaceDN w:val="0"/>
        <w:adjustRightInd w:val="0"/>
        <w:spacing w:after="0" w:line="360" w:lineRule="auto"/>
        <w:ind w:left="2127" w:hanging="709"/>
        <w:rPr>
          <w:rFonts w:ascii="Times New Roman" w:eastAsia="Calibri" w:hAnsi="Times New Roman" w:cs="Times New Roman"/>
          <w:color w:val="000000"/>
          <w:sz w:val="24"/>
          <w:szCs w:val="24"/>
        </w:rPr>
      </w:pPr>
      <w:r w:rsidRPr="0005561B">
        <w:rPr>
          <w:rFonts w:ascii="Times New Roman" w:eastAsia="Calibri" w:hAnsi="Times New Roman" w:cs="Times New Roman"/>
          <w:b/>
          <w:color w:val="000000"/>
          <w:sz w:val="24"/>
          <w:szCs w:val="24"/>
        </w:rPr>
        <w:t>dysponowania odpowiednim potencjałem technicznym oraz osobami zdolnymi do wykonania zamówienia; Metoda oceny spełnia-nie spełnia</w:t>
      </w:r>
    </w:p>
    <w:p w:rsidR="0005561B" w:rsidRPr="0005561B" w:rsidRDefault="0005561B" w:rsidP="0005561B">
      <w:pPr>
        <w:spacing w:after="120" w:line="360" w:lineRule="auto"/>
        <w:ind w:left="2160"/>
        <w:rPr>
          <w:rFonts w:ascii="Times New Roman" w:eastAsia="Calibri" w:hAnsi="Times New Roman" w:cs="Times New Roman"/>
          <w:b/>
          <w:color w:val="000000"/>
          <w:sz w:val="24"/>
          <w:szCs w:val="24"/>
        </w:rPr>
      </w:pPr>
      <w:r w:rsidRPr="0005561B">
        <w:rPr>
          <w:rFonts w:ascii="Times New Roman" w:eastAsia="Calibri" w:hAnsi="Times New Roman" w:cs="Times New Roman"/>
          <w:color w:val="000000"/>
          <w:sz w:val="24"/>
          <w:szCs w:val="24"/>
        </w:rPr>
        <w:t xml:space="preserve">Na potwierdzenie niniejszego warunku należy złożyć </w:t>
      </w:r>
      <w:r w:rsidRPr="0005561B">
        <w:rPr>
          <w:rFonts w:ascii="Times New Roman" w:eastAsia="Calibri" w:hAnsi="Times New Roman" w:cs="Times New Roman"/>
          <w:b/>
          <w:color w:val="000000"/>
          <w:sz w:val="24"/>
          <w:szCs w:val="24"/>
        </w:rPr>
        <w:t>oświadczenie zgodnie z załącznikiem nr 4 do SIWZ. Metoda oceny spełnia-nie spełnia</w:t>
      </w:r>
    </w:p>
    <w:p w:rsidR="0005561B" w:rsidRPr="0005561B" w:rsidRDefault="0005561B" w:rsidP="0005561B">
      <w:pPr>
        <w:numPr>
          <w:ilvl w:val="0"/>
          <w:numId w:val="12"/>
        </w:numPr>
        <w:autoSpaceDE w:val="0"/>
        <w:autoSpaceDN w:val="0"/>
        <w:adjustRightInd w:val="0"/>
        <w:spacing w:after="120" w:line="360" w:lineRule="auto"/>
        <w:ind w:left="2127" w:hanging="709"/>
        <w:jc w:val="both"/>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t>sytuacji ekonomicznej i finansowej;</w:t>
      </w:r>
    </w:p>
    <w:p w:rsidR="0005561B" w:rsidRPr="0005561B" w:rsidRDefault="0005561B" w:rsidP="0005561B">
      <w:pPr>
        <w:spacing w:after="120" w:line="360" w:lineRule="auto"/>
        <w:ind w:left="2160"/>
        <w:rPr>
          <w:rFonts w:ascii="Times New Roman" w:eastAsia="Calibri" w:hAnsi="Times New Roman" w:cs="Times New Roman"/>
          <w:b/>
          <w:color w:val="000000"/>
          <w:sz w:val="24"/>
          <w:szCs w:val="24"/>
          <w:u w:val="single"/>
        </w:rPr>
      </w:pPr>
      <w:r w:rsidRPr="0005561B">
        <w:rPr>
          <w:rFonts w:ascii="Times New Roman" w:eastAsia="Calibri" w:hAnsi="Times New Roman" w:cs="Times New Roman"/>
          <w:color w:val="000000"/>
          <w:sz w:val="24"/>
          <w:szCs w:val="24"/>
        </w:rPr>
        <w:t xml:space="preserve">Na potwierdzenie niniejszego warunku należy złożyć </w:t>
      </w:r>
      <w:r w:rsidRPr="0005561B">
        <w:rPr>
          <w:rFonts w:ascii="Times New Roman" w:eastAsia="Calibri" w:hAnsi="Times New Roman" w:cs="Times New Roman"/>
          <w:b/>
          <w:color w:val="000000"/>
          <w:sz w:val="24"/>
          <w:szCs w:val="24"/>
        </w:rPr>
        <w:t>oświadczenie zgodnie z załącznikiem nr 4 do SIWZ. Metoda oceny spełnia-nie spełnia</w:t>
      </w:r>
    </w:p>
    <w:p w:rsidR="0005561B" w:rsidRPr="0005561B" w:rsidRDefault="0005561B" w:rsidP="0005561B">
      <w:pPr>
        <w:autoSpaceDE w:val="0"/>
        <w:autoSpaceDN w:val="0"/>
        <w:adjustRightInd w:val="0"/>
        <w:spacing w:after="120" w:line="360" w:lineRule="auto"/>
        <w:ind w:left="426"/>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Jeżeli wykonawca, polega na zdolnościach finansowych innych podmiotów wymaga się przedłożenia informacji, dotyczącej tych podmiotów.</w:t>
      </w:r>
    </w:p>
    <w:p w:rsidR="0005561B" w:rsidRPr="0005561B" w:rsidRDefault="0005561B" w:rsidP="0005561B">
      <w:pPr>
        <w:autoSpaceDE w:val="0"/>
        <w:autoSpaceDN w:val="0"/>
        <w:adjustRightInd w:val="0"/>
        <w:spacing w:after="0" w:line="360" w:lineRule="auto"/>
        <w:ind w:left="426"/>
        <w:jc w:val="both"/>
        <w:rPr>
          <w:rFonts w:ascii="Times New Roman" w:eastAsia="EUAlbertina-Regular-Identity-H" w:hAnsi="Times New Roman" w:cs="Times New Roman"/>
          <w:b/>
          <w:color w:val="000000"/>
          <w:sz w:val="24"/>
          <w:szCs w:val="24"/>
        </w:rPr>
      </w:pPr>
      <w:r w:rsidRPr="0005561B">
        <w:rPr>
          <w:rFonts w:ascii="Times New Roman" w:eastAsia="EUAlbertina-Regular-Identity-H" w:hAnsi="Times New Roman" w:cs="Times New Roman"/>
          <w:b/>
          <w:color w:val="000000"/>
          <w:sz w:val="24"/>
          <w:szCs w:val="24"/>
        </w:rPr>
        <w:t>Uwaga!</w:t>
      </w:r>
    </w:p>
    <w:p w:rsidR="0005561B" w:rsidRPr="0005561B" w:rsidRDefault="0005561B" w:rsidP="0005561B">
      <w:pPr>
        <w:autoSpaceDE w:val="0"/>
        <w:autoSpaceDN w:val="0"/>
        <w:adjustRightInd w:val="0"/>
        <w:spacing w:after="0" w:line="360" w:lineRule="auto"/>
        <w:ind w:left="480"/>
        <w:jc w:val="both"/>
        <w:rPr>
          <w:rFonts w:ascii="Times New Roman" w:eastAsia="EUAlbertina-Regular-Identity-H" w:hAnsi="Times New Roman" w:cs="Times New Roman"/>
          <w:color w:val="000000"/>
          <w:sz w:val="24"/>
          <w:szCs w:val="24"/>
        </w:rPr>
      </w:pPr>
      <w:r w:rsidRPr="0005561B">
        <w:rPr>
          <w:rFonts w:ascii="Times New Roman" w:eastAsia="EUAlbertina-Regular-Identity-H" w:hAnsi="Times New Roman" w:cs="Times New Roman"/>
          <w:color w:val="000000"/>
          <w:sz w:val="24"/>
          <w:szCs w:val="24"/>
        </w:rPr>
        <w:lastRenderedPageBreak/>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innych podmiotów w stopniu niezbędnym dla należytego wykonania zamówienia oraz oceny, czy stosunek łączący wykonawcę z tymi podmiotami gwarantuje rzeczywisty dostęp do ich zasobów, Zamawiający żąda od wykonawcy jeżeli korzysta on z zasobów podmiotu trzeciego:</w:t>
      </w:r>
    </w:p>
    <w:p w:rsidR="0005561B" w:rsidRPr="0005561B" w:rsidRDefault="0005561B" w:rsidP="0005561B">
      <w:pPr>
        <w:autoSpaceDE w:val="0"/>
        <w:autoSpaceDN w:val="0"/>
        <w:adjustRightInd w:val="0"/>
        <w:spacing w:after="0" w:line="360" w:lineRule="auto"/>
        <w:ind w:left="480"/>
        <w:jc w:val="both"/>
        <w:rPr>
          <w:rFonts w:ascii="Times New Roman" w:eastAsia="EUAlbertina-Regular-Identity-H" w:hAnsi="Times New Roman" w:cs="Times New Roman"/>
          <w:color w:val="000000"/>
          <w:sz w:val="24"/>
          <w:szCs w:val="24"/>
        </w:rPr>
      </w:pPr>
      <w:r w:rsidRPr="0005561B">
        <w:rPr>
          <w:rFonts w:ascii="Times New Roman" w:eastAsia="EUAlbertina-Regular-Identity-H" w:hAnsi="Times New Roman" w:cs="Times New Roman"/>
          <w:color w:val="000000"/>
          <w:sz w:val="24"/>
          <w:szCs w:val="24"/>
        </w:rPr>
        <w:t>1) w przypadku warunków, o których mowa w art. 22 ust. 1 pkt. 4 ustawy - dokumentów, o których mowa w pkt. 9.2.1.4;</w:t>
      </w:r>
    </w:p>
    <w:p w:rsidR="0005561B" w:rsidRPr="0005561B" w:rsidRDefault="0005561B" w:rsidP="0005561B">
      <w:pPr>
        <w:autoSpaceDE w:val="0"/>
        <w:autoSpaceDN w:val="0"/>
        <w:adjustRightInd w:val="0"/>
        <w:spacing w:after="0" w:line="360" w:lineRule="auto"/>
        <w:ind w:left="480"/>
        <w:jc w:val="both"/>
        <w:rPr>
          <w:rFonts w:ascii="Times New Roman" w:eastAsia="EUAlbertina-Regular-Identity-H" w:hAnsi="Times New Roman" w:cs="Times New Roman"/>
          <w:color w:val="000000"/>
          <w:sz w:val="24"/>
          <w:szCs w:val="24"/>
        </w:rPr>
      </w:pPr>
      <w:r w:rsidRPr="0005561B">
        <w:rPr>
          <w:rFonts w:ascii="Times New Roman" w:eastAsia="EUAlbertina-Regular-Identity-H" w:hAnsi="Times New Roman" w:cs="Times New Roman"/>
          <w:color w:val="000000"/>
          <w:sz w:val="24"/>
          <w:szCs w:val="24"/>
        </w:rPr>
        <w:t>2)</w:t>
      </w:r>
      <w:r w:rsidRPr="0005561B">
        <w:rPr>
          <w:rFonts w:ascii="Times New Roman" w:eastAsia="EUAlbertina-Regular-Identity-H" w:hAnsi="Times New Roman" w:cs="Times New Roman"/>
          <w:color w:val="000000"/>
          <w:sz w:val="24"/>
          <w:szCs w:val="24"/>
        </w:rPr>
        <w:tab/>
        <w:t>Ponadto należy przedłożyć dokumenty;</w:t>
      </w:r>
    </w:p>
    <w:p w:rsidR="0005561B" w:rsidRPr="0005561B" w:rsidRDefault="0005561B" w:rsidP="0005561B">
      <w:pPr>
        <w:autoSpaceDE w:val="0"/>
        <w:autoSpaceDN w:val="0"/>
        <w:adjustRightInd w:val="0"/>
        <w:spacing w:after="0" w:line="360" w:lineRule="auto"/>
        <w:ind w:left="480"/>
        <w:jc w:val="both"/>
        <w:rPr>
          <w:rFonts w:ascii="Times New Roman" w:eastAsia="EUAlbertina-Regular-Identity-H" w:hAnsi="Times New Roman" w:cs="Times New Roman"/>
          <w:color w:val="000000"/>
          <w:sz w:val="24"/>
          <w:szCs w:val="24"/>
        </w:rPr>
      </w:pPr>
      <w:r w:rsidRPr="0005561B">
        <w:rPr>
          <w:rFonts w:ascii="Times New Roman" w:eastAsia="EUAlbertina-Regular-Identity-H" w:hAnsi="Times New Roman" w:cs="Times New Roman"/>
          <w:color w:val="000000"/>
          <w:sz w:val="24"/>
          <w:szCs w:val="24"/>
        </w:rPr>
        <w:t>a)</w:t>
      </w:r>
      <w:r w:rsidRPr="0005561B">
        <w:rPr>
          <w:rFonts w:ascii="Times New Roman" w:eastAsia="EUAlbertina-Regular-Identity-H" w:hAnsi="Times New Roman" w:cs="Times New Roman"/>
          <w:color w:val="000000"/>
          <w:sz w:val="24"/>
          <w:szCs w:val="24"/>
        </w:rPr>
        <w:tab/>
        <w:t>zakres dostępnych wykonawcy zasobów innego podmiotu,</w:t>
      </w:r>
    </w:p>
    <w:p w:rsidR="0005561B" w:rsidRPr="0005561B" w:rsidRDefault="0005561B" w:rsidP="0005561B">
      <w:pPr>
        <w:autoSpaceDE w:val="0"/>
        <w:autoSpaceDN w:val="0"/>
        <w:adjustRightInd w:val="0"/>
        <w:spacing w:after="0" w:line="360" w:lineRule="auto"/>
        <w:ind w:left="480"/>
        <w:jc w:val="both"/>
        <w:rPr>
          <w:rFonts w:ascii="Times New Roman" w:eastAsia="EUAlbertina-Regular-Identity-H" w:hAnsi="Times New Roman" w:cs="Times New Roman"/>
          <w:color w:val="000000"/>
          <w:sz w:val="24"/>
          <w:szCs w:val="24"/>
        </w:rPr>
      </w:pPr>
      <w:r w:rsidRPr="0005561B">
        <w:rPr>
          <w:rFonts w:ascii="Times New Roman" w:eastAsia="EUAlbertina-Regular-Identity-H" w:hAnsi="Times New Roman" w:cs="Times New Roman"/>
          <w:color w:val="000000"/>
          <w:sz w:val="24"/>
          <w:szCs w:val="24"/>
        </w:rPr>
        <w:t>b)</w:t>
      </w:r>
      <w:r w:rsidRPr="0005561B">
        <w:rPr>
          <w:rFonts w:ascii="Times New Roman" w:eastAsia="EUAlbertina-Regular-Identity-H" w:hAnsi="Times New Roman" w:cs="Times New Roman"/>
          <w:color w:val="000000"/>
          <w:sz w:val="24"/>
          <w:szCs w:val="24"/>
        </w:rPr>
        <w:tab/>
        <w:t>sposobu wykorzystania zasobów innego podmiotu, przez wykonawcę, przy wykonywaniu zamówienia,</w:t>
      </w:r>
    </w:p>
    <w:p w:rsidR="0005561B" w:rsidRPr="0005561B" w:rsidRDefault="0005561B" w:rsidP="0005561B">
      <w:pPr>
        <w:autoSpaceDE w:val="0"/>
        <w:autoSpaceDN w:val="0"/>
        <w:adjustRightInd w:val="0"/>
        <w:spacing w:after="0" w:line="360" w:lineRule="auto"/>
        <w:ind w:left="480"/>
        <w:jc w:val="both"/>
        <w:rPr>
          <w:rFonts w:ascii="Times New Roman" w:eastAsia="EUAlbertina-Regular-Identity-H" w:hAnsi="Times New Roman" w:cs="Times New Roman"/>
          <w:color w:val="000000"/>
          <w:sz w:val="24"/>
          <w:szCs w:val="24"/>
        </w:rPr>
      </w:pPr>
      <w:r w:rsidRPr="0005561B">
        <w:rPr>
          <w:rFonts w:ascii="Times New Roman" w:eastAsia="EUAlbertina-Regular-Identity-H" w:hAnsi="Times New Roman" w:cs="Times New Roman"/>
          <w:color w:val="000000"/>
          <w:sz w:val="24"/>
          <w:szCs w:val="24"/>
        </w:rPr>
        <w:t>c)</w:t>
      </w:r>
      <w:r w:rsidRPr="0005561B">
        <w:rPr>
          <w:rFonts w:ascii="Times New Roman" w:eastAsia="EUAlbertina-Regular-Identity-H" w:hAnsi="Times New Roman" w:cs="Times New Roman"/>
          <w:color w:val="000000"/>
          <w:sz w:val="24"/>
          <w:szCs w:val="24"/>
        </w:rPr>
        <w:tab/>
        <w:t>charakteru stosunku, jaki będzie łączył wykonawcę z innym podmiotem,</w:t>
      </w:r>
    </w:p>
    <w:p w:rsidR="0005561B" w:rsidRPr="0005561B" w:rsidRDefault="0005561B" w:rsidP="0005561B">
      <w:pPr>
        <w:autoSpaceDE w:val="0"/>
        <w:autoSpaceDN w:val="0"/>
        <w:adjustRightInd w:val="0"/>
        <w:spacing w:after="0" w:line="360" w:lineRule="auto"/>
        <w:ind w:left="480"/>
        <w:jc w:val="both"/>
        <w:rPr>
          <w:rFonts w:ascii="Times New Roman" w:eastAsia="EUAlbertina-Regular-Identity-H" w:hAnsi="Times New Roman" w:cs="Times New Roman"/>
          <w:color w:val="000000"/>
          <w:sz w:val="24"/>
          <w:szCs w:val="24"/>
        </w:rPr>
      </w:pPr>
      <w:r w:rsidRPr="0005561B">
        <w:rPr>
          <w:rFonts w:ascii="Times New Roman" w:eastAsia="EUAlbertina-Regular-Identity-H" w:hAnsi="Times New Roman" w:cs="Times New Roman"/>
          <w:color w:val="000000"/>
          <w:sz w:val="24"/>
          <w:szCs w:val="24"/>
        </w:rPr>
        <w:t>d)</w:t>
      </w:r>
      <w:r w:rsidRPr="0005561B">
        <w:rPr>
          <w:rFonts w:ascii="Times New Roman" w:eastAsia="EUAlbertina-Regular-Identity-H" w:hAnsi="Times New Roman" w:cs="Times New Roman"/>
          <w:color w:val="000000"/>
          <w:sz w:val="24"/>
          <w:szCs w:val="24"/>
        </w:rPr>
        <w:tab/>
        <w:t>zakresu i okresu udziału innego podmiotu przy wykonywaniu zamówienia.</w:t>
      </w:r>
    </w:p>
    <w:p w:rsidR="0005561B" w:rsidRPr="0005561B" w:rsidRDefault="0005561B" w:rsidP="0005561B">
      <w:pPr>
        <w:autoSpaceDE w:val="0"/>
        <w:autoSpaceDN w:val="0"/>
        <w:adjustRightInd w:val="0"/>
        <w:spacing w:after="0" w:line="360" w:lineRule="auto"/>
        <w:ind w:left="480"/>
        <w:jc w:val="both"/>
        <w:rPr>
          <w:rFonts w:ascii="Times New Roman" w:eastAsia="EUAlbertina-Regular-Identity-H" w:hAnsi="Times New Roman" w:cs="Times New Roman"/>
          <w:color w:val="000000"/>
          <w:sz w:val="24"/>
          <w:szCs w:val="24"/>
          <w:u w:val="single"/>
        </w:rPr>
      </w:pPr>
      <w:r w:rsidRPr="0005561B">
        <w:rPr>
          <w:rFonts w:ascii="Times New Roman" w:eastAsia="EUAlbertina-Regular-Identity-H" w:hAnsi="Times New Roman" w:cs="Times New Roman"/>
          <w:color w:val="000000"/>
          <w:sz w:val="24"/>
          <w:szCs w:val="24"/>
          <w:u w:val="single"/>
        </w:rPr>
        <w:t>W przypadku wykazania się doświadczeniem i wiedzą innego podmiotu wykonawca jest zobowiązany udowodnić, że wykonawca ten będzie uczestniczył w realizacji przedmiotu zamówienia.</w:t>
      </w:r>
    </w:p>
    <w:p w:rsidR="0005561B" w:rsidRPr="0005561B" w:rsidRDefault="0005561B" w:rsidP="0005561B">
      <w:pPr>
        <w:spacing w:after="0" w:line="360" w:lineRule="auto"/>
        <w:jc w:val="both"/>
        <w:rPr>
          <w:rFonts w:ascii="Times New Roman" w:eastAsia="EUAlbertina-Regular-Identity-H" w:hAnsi="Times New Roman" w:cs="Times New Roman"/>
          <w:color w:val="000000"/>
          <w:sz w:val="24"/>
          <w:szCs w:val="24"/>
        </w:rPr>
      </w:pPr>
      <w:r w:rsidRPr="0005561B">
        <w:rPr>
          <w:rFonts w:ascii="Times New Roman" w:eastAsia="EUAlbertina-Regular-Identity-H" w:hAnsi="Times New Roman" w:cs="Times New Roman"/>
          <w:color w:val="000000"/>
          <w:sz w:val="24"/>
          <w:szCs w:val="24"/>
        </w:rPr>
        <w:t>Jeżeli wykonawca przedstawia kserokopię dokumentów odnoszących się do tych podmiotów to za zgodność z oryginałem potwierdza wykonawca lub ten podmiot.</w:t>
      </w:r>
    </w:p>
    <w:p w:rsidR="0005561B" w:rsidRPr="0005561B" w:rsidRDefault="0005561B" w:rsidP="0005561B">
      <w:pPr>
        <w:spacing w:after="0" w:line="360" w:lineRule="auto"/>
        <w:jc w:val="both"/>
        <w:rPr>
          <w:rFonts w:ascii="Times New Roman" w:eastAsia="Calibri" w:hAnsi="Times New Roman" w:cs="Times New Roman"/>
          <w:b/>
          <w:sz w:val="24"/>
          <w:szCs w:val="24"/>
        </w:rPr>
      </w:pPr>
      <w:r w:rsidRPr="0005561B">
        <w:rPr>
          <w:rFonts w:ascii="Calibri" w:eastAsia="Calibri" w:hAnsi="Calibri" w:cs="Times New Roman"/>
          <w:b/>
          <w:sz w:val="24"/>
          <w:szCs w:val="24"/>
        </w:rPr>
        <w:t xml:space="preserve"> </w:t>
      </w:r>
      <w:r w:rsidRPr="0005561B">
        <w:rPr>
          <w:rFonts w:ascii="Times New Roman" w:eastAsia="Calibri" w:hAnsi="Times New Roman" w:cs="Times New Roman"/>
          <w:b/>
          <w:sz w:val="24"/>
          <w:szCs w:val="24"/>
        </w:rPr>
        <w:t xml:space="preserve">Podmiot, który zobowiązał się do udostępnienia zasobów zgodnie z ust. 2b ( art. 26 </w:t>
      </w:r>
      <w:proofErr w:type="spellStart"/>
      <w:r w:rsidRPr="0005561B">
        <w:rPr>
          <w:rFonts w:ascii="Times New Roman" w:eastAsia="Calibri" w:hAnsi="Times New Roman" w:cs="Times New Roman"/>
          <w:b/>
          <w:sz w:val="24"/>
          <w:szCs w:val="24"/>
        </w:rPr>
        <w:t>pzp</w:t>
      </w:r>
      <w:proofErr w:type="spellEnd"/>
      <w:r w:rsidRPr="0005561B">
        <w:rPr>
          <w:rFonts w:ascii="Times New Roman" w:eastAsia="Calibri" w:hAnsi="Times New Roman" w:cs="Times New Roman"/>
          <w:b/>
          <w:sz w:val="24"/>
          <w:szCs w:val="24"/>
        </w:rPr>
        <w:t>), odpowiada solidarnie z Wykonawcą za szkodę Zamawiającego powstałą wskutek nieudostępnienia tych zasobów, chyba że za nieudostępnienie zasobów nie ponosi winy.</w:t>
      </w:r>
    </w:p>
    <w:p w:rsidR="0005561B" w:rsidRPr="0005561B" w:rsidRDefault="0005561B" w:rsidP="0005561B">
      <w:pPr>
        <w:autoSpaceDE w:val="0"/>
        <w:autoSpaceDN w:val="0"/>
        <w:adjustRightInd w:val="0"/>
        <w:spacing w:after="0" w:line="360" w:lineRule="auto"/>
        <w:ind w:left="480"/>
        <w:jc w:val="both"/>
        <w:rPr>
          <w:rFonts w:ascii="Times New Roman" w:eastAsia="Calibri" w:hAnsi="Times New Roman" w:cs="Times New Roman"/>
          <w:color w:val="000000"/>
          <w:sz w:val="24"/>
          <w:szCs w:val="24"/>
        </w:rPr>
      </w:pPr>
    </w:p>
    <w:p w:rsidR="0005561B" w:rsidRPr="0005561B" w:rsidRDefault="0005561B" w:rsidP="0005561B">
      <w:pPr>
        <w:widowControl w:val="0"/>
        <w:numPr>
          <w:ilvl w:val="0"/>
          <w:numId w:val="13"/>
        </w:numPr>
        <w:autoSpaceDE w:val="0"/>
        <w:autoSpaceDN w:val="0"/>
        <w:adjustRightInd w:val="0"/>
        <w:spacing w:after="120" w:line="360" w:lineRule="auto"/>
        <w:ind w:left="1418" w:hanging="567"/>
        <w:rPr>
          <w:rFonts w:ascii="Times New Roman" w:eastAsia="Calibri" w:hAnsi="Times New Roman" w:cs="Times New Roman"/>
          <w:b/>
          <w:bCs/>
          <w:i/>
          <w:iCs/>
          <w:color w:val="000000"/>
          <w:sz w:val="24"/>
          <w:szCs w:val="24"/>
        </w:rPr>
      </w:pPr>
      <w:r w:rsidRPr="0005561B">
        <w:rPr>
          <w:rFonts w:ascii="Times New Roman" w:eastAsia="Calibri" w:hAnsi="Times New Roman" w:cs="Times New Roman"/>
          <w:b/>
          <w:bCs/>
          <w:iCs/>
          <w:color w:val="000000"/>
          <w:sz w:val="24"/>
          <w:szCs w:val="24"/>
        </w:rPr>
        <w:t>nie podlegają wykluczeniu.</w:t>
      </w:r>
    </w:p>
    <w:p w:rsidR="0005561B" w:rsidRPr="0005561B" w:rsidRDefault="0005561B" w:rsidP="0005561B">
      <w:pPr>
        <w:widowControl w:val="0"/>
        <w:autoSpaceDE w:val="0"/>
        <w:autoSpaceDN w:val="0"/>
        <w:adjustRightInd w:val="0"/>
        <w:spacing w:after="120" w:line="360" w:lineRule="auto"/>
        <w:ind w:left="1418"/>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W celu wykazania braku podstaw do wykluczenia z postępowania o udzielenie zamówienia, o których mowa w art. 24 ust. 1 ustawy, wykonawca złoży:</w:t>
      </w:r>
    </w:p>
    <w:p w:rsidR="0005561B" w:rsidRPr="0005561B" w:rsidRDefault="0005561B" w:rsidP="0005561B">
      <w:pPr>
        <w:widowControl w:val="0"/>
        <w:numPr>
          <w:ilvl w:val="0"/>
          <w:numId w:val="16"/>
        </w:numPr>
        <w:autoSpaceDE w:val="0"/>
        <w:autoSpaceDN w:val="0"/>
        <w:adjustRightInd w:val="0"/>
        <w:spacing w:after="120" w:line="360" w:lineRule="auto"/>
        <w:ind w:left="1985" w:hanging="425"/>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oświadczenie o braku podstaw do wykluczenia zgodnie z załącznikiem nr 5 do SIWZ;</w:t>
      </w:r>
    </w:p>
    <w:p w:rsidR="0005561B" w:rsidRPr="0005561B" w:rsidRDefault="0005561B" w:rsidP="0005561B">
      <w:pPr>
        <w:widowControl w:val="0"/>
        <w:numPr>
          <w:ilvl w:val="0"/>
          <w:numId w:val="27"/>
        </w:numPr>
        <w:suppressAutoHyphens/>
        <w:autoSpaceDE w:val="0"/>
        <w:spacing w:before="240" w:after="120" w:line="276" w:lineRule="auto"/>
        <w:ind w:left="1985" w:hanging="425"/>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t>
      </w:r>
      <w:r w:rsidRPr="0005561B">
        <w:rPr>
          <w:rFonts w:ascii="Times New Roman" w:eastAsia="Calibri" w:hAnsi="Times New Roman" w:cs="Times New Roman"/>
          <w:color w:val="000000"/>
          <w:sz w:val="24"/>
          <w:szCs w:val="24"/>
        </w:rPr>
        <w:lastRenderedPageBreak/>
        <w:t xml:space="preserve">wykonania decyzji właściwego organu </w:t>
      </w:r>
      <w:r w:rsidRPr="0005561B">
        <w:rPr>
          <w:rFonts w:ascii="Times New Roman" w:eastAsia="Calibri" w:hAnsi="Times New Roman" w:cs="Times New Roman"/>
          <w:i/>
          <w:iCs/>
          <w:color w:val="000000"/>
          <w:sz w:val="24"/>
          <w:szCs w:val="24"/>
        </w:rPr>
        <w:t xml:space="preserve">- </w:t>
      </w:r>
      <w:r w:rsidRPr="0005561B">
        <w:rPr>
          <w:rFonts w:ascii="Times New Roman" w:eastAsia="Calibri" w:hAnsi="Times New Roman" w:cs="Times New Roman"/>
          <w:color w:val="000000"/>
          <w:sz w:val="24"/>
          <w:szCs w:val="24"/>
        </w:rPr>
        <w:t>wystawione nie wcześniej niż 3 miesiące przed upływem terminu składania ofert;</w:t>
      </w:r>
    </w:p>
    <w:p w:rsidR="0005561B" w:rsidRPr="0005561B" w:rsidRDefault="0005561B" w:rsidP="0005561B">
      <w:pPr>
        <w:widowControl w:val="0"/>
        <w:numPr>
          <w:ilvl w:val="0"/>
          <w:numId w:val="27"/>
        </w:numPr>
        <w:suppressAutoHyphens/>
        <w:autoSpaceDE w:val="0"/>
        <w:spacing w:before="240" w:after="120" w:line="276" w:lineRule="auto"/>
        <w:ind w:left="1985" w:hanging="425"/>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aktualne za</w:t>
      </w:r>
      <w:r w:rsidRPr="0005561B">
        <w:rPr>
          <w:rFonts w:ascii="Times New Roman" w:eastAsia="TimesNewRoman" w:hAnsi="Times New Roman" w:cs="Times New Roman"/>
          <w:color w:val="000000"/>
          <w:sz w:val="24"/>
          <w:szCs w:val="24"/>
        </w:rPr>
        <w:t>ś</w:t>
      </w:r>
      <w:r w:rsidRPr="0005561B">
        <w:rPr>
          <w:rFonts w:ascii="Times New Roman" w:eastAsia="Calibri" w:hAnsi="Times New Roman" w:cs="Times New Roman"/>
          <w:color w:val="000000"/>
          <w:sz w:val="24"/>
          <w:szCs w:val="24"/>
        </w:rPr>
        <w:t>wiadczenie wła</w:t>
      </w:r>
      <w:r w:rsidRPr="0005561B">
        <w:rPr>
          <w:rFonts w:ascii="Times New Roman" w:eastAsia="TimesNewRoman" w:hAnsi="Times New Roman" w:cs="Times New Roman"/>
          <w:color w:val="000000"/>
          <w:sz w:val="24"/>
          <w:szCs w:val="24"/>
        </w:rPr>
        <w:t>ś</w:t>
      </w:r>
      <w:r w:rsidRPr="0005561B">
        <w:rPr>
          <w:rFonts w:ascii="Times New Roman" w:eastAsia="Calibri" w:hAnsi="Times New Roman" w:cs="Times New Roman"/>
          <w:color w:val="000000"/>
          <w:sz w:val="24"/>
          <w:szCs w:val="24"/>
        </w:rPr>
        <w:t>ciwego naczelnika urz</w:t>
      </w:r>
      <w:r w:rsidRPr="0005561B">
        <w:rPr>
          <w:rFonts w:ascii="Times New Roman" w:eastAsia="TimesNewRoman" w:hAnsi="Times New Roman" w:cs="Times New Roman"/>
          <w:color w:val="000000"/>
          <w:sz w:val="24"/>
          <w:szCs w:val="24"/>
        </w:rPr>
        <w:t>ę</w:t>
      </w:r>
      <w:r w:rsidRPr="0005561B">
        <w:rPr>
          <w:rFonts w:ascii="Times New Roman" w:eastAsia="Calibri" w:hAnsi="Times New Roman" w:cs="Times New Roman"/>
          <w:color w:val="000000"/>
          <w:sz w:val="24"/>
          <w:szCs w:val="24"/>
        </w:rPr>
        <w:t>du skarbowego potwierdzaj</w:t>
      </w:r>
      <w:r w:rsidRPr="0005561B">
        <w:rPr>
          <w:rFonts w:ascii="Times New Roman" w:eastAsia="TimesNewRoman" w:hAnsi="Times New Roman" w:cs="Times New Roman"/>
          <w:color w:val="000000"/>
          <w:sz w:val="24"/>
          <w:szCs w:val="24"/>
        </w:rPr>
        <w:t>ą</w:t>
      </w:r>
      <w:r w:rsidRPr="0005561B">
        <w:rPr>
          <w:rFonts w:ascii="Times New Roman" w:eastAsia="Calibri" w:hAnsi="Times New Roman" w:cs="Times New Roman"/>
          <w:color w:val="000000"/>
          <w:sz w:val="24"/>
          <w:szCs w:val="24"/>
        </w:rPr>
        <w:t>ce, że wykonawca nie zalega z opłacaniem podatków lub za</w:t>
      </w:r>
      <w:r w:rsidRPr="0005561B">
        <w:rPr>
          <w:rFonts w:ascii="Times New Roman" w:eastAsia="TimesNewRoman" w:hAnsi="Times New Roman" w:cs="Times New Roman"/>
          <w:color w:val="000000"/>
          <w:sz w:val="24"/>
          <w:szCs w:val="24"/>
        </w:rPr>
        <w:t>ś</w:t>
      </w:r>
      <w:r w:rsidRPr="0005561B">
        <w:rPr>
          <w:rFonts w:ascii="Times New Roman" w:eastAsia="Calibri" w:hAnsi="Times New Roman" w:cs="Times New Roman"/>
          <w:color w:val="000000"/>
          <w:sz w:val="24"/>
          <w:szCs w:val="24"/>
        </w:rPr>
        <w:t>wiadczenie, że uzyskał przewidziane prawem zwolnienie, odroczenie lub rozłożenie na raty zaległych płatno</w:t>
      </w:r>
      <w:r w:rsidRPr="0005561B">
        <w:rPr>
          <w:rFonts w:ascii="Times New Roman" w:eastAsia="TimesNewRoman" w:hAnsi="Times New Roman" w:cs="Times New Roman"/>
          <w:color w:val="000000"/>
          <w:sz w:val="24"/>
          <w:szCs w:val="24"/>
        </w:rPr>
        <w:t>ś</w:t>
      </w:r>
      <w:r w:rsidRPr="0005561B">
        <w:rPr>
          <w:rFonts w:ascii="Times New Roman" w:eastAsia="Calibri" w:hAnsi="Times New Roman" w:cs="Times New Roman"/>
          <w:color w:val="000000"/>
          <w:sz w:val="24"/>
          <w:szCs w:val="24"/>
        </w:rPr>
        <w:t>ci lub wstrzymanie w cało</w:t>
      </w:r>
      <w:r w:rsidRPr="0005561B">
        <w:rPr>
          <w:rFonts w:ascii="Times New Roman" w:eastAsia="TimesNewRoman" w:hAnsi="Times New Roman" w:cs="Times New Roman"/>
          <w:color w:val="000000"/>
          <w:sz w:val="24"/>
          <w:szCs w:val="24"/>
        </w:rPr>
        <w:t>ś</w:t>
      </w:r>
      <w:r w:rsidRPr="0005561B">
        <w:rPr>
          <w:rFonts w:ascii="Times New Roman" w:eastAsia="Calibri" w:hAnsi="Times New Roman" w:cs="Times New Roman"/>
          <w:color w:val="000000"/>
          <w:sz w:val="24"/>
          <w:szCs w:val="24"/>
        </w:rPr>
        <w:t>ci wykonania decyzji - wystawione nie wcześniej niż 3 miesiące przed upływem terminu składania ofert;</w:t>
      </w:r>
    </w:p>
    <w:p w:rsidR="0005561B" w:rsidRPr="0005561B" w:rsidRDefault="0005561B" w:rsidP="0005561B">
      <w:pPr>
        <w:widowControl w:val="0"/>
        <w:autoSpaceDE w:val="0"/>
        <w:autoSpaceDN w:val="0"/>
        <w:adjustRightInd w:val="0"/>
        <w:spacing w:after="120" w:line="240" w:lineRule="auto"/>
        <w:ind w:left="1985"/>
        <w:jc w:val="both"/>
        <w:rPr>
          <w:rFonts w:ascii="Times New Roman" w:eastAsia="Calibri" w:hAnsi="Times New Roman" w:cs="Times New Roman"/>
          <w:color w:val="000000"/>
          <w:sz w:val="24"/>
          <w:szCs w:val="24"/>
        </w:rPr>
      </w:pPr>
    </w:p>
    <w:p w:rsidR="0005561B" w:rsidRPr="0005561B" w:rsidRDefault="0005561B" w:rsidP="0005561B">
      <w:pPr>
        <w:numPr>
          <w:ilvl w:val="2"/>
          <w:numId w:val="22"/>
        </w:numPr>
        <w:autoSpaceDE w:val="0"/>
        <w:autoSpaceDN w:val="0"/>
        <w:adjustRightInd w:val="0"/>
        <w:spacing w:after="120" w:line="360" w:lineRule="auto"/>
        <w:ind w:left="1418" w:hanging="567"/>
        <w:jc w:val="both"/>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t xml:space="preserve">Wykonawca wraz z ofertą przedkłada listę podmiotów należących do tej samej grupy kapitałowej </w:t>
      </w:r>
      <w:r w:rsidRPr="0005561B">
        <w:rPr>
          <w:rFonts w:ascii="Times New Roman" w:eastAsia="Calibri" w:hAnsi="Times New Roman" w:cs="Times New Roman"/>
          <w:color w:val="000000"/>
          <w:sz w:val="24"/>
          <w:szCs w:val="24"/>
        </w:rPr>
        <w:t xml:space="preserve">o której mowa w </w:t>
      </w:r>
      <w:r w:rsidRPr="0005561B">
        <w:rPr>
          <w:rFonts w:ascii="Times New Roman" w:eastAsia="Calibri" w:hAnsi="Times New Roman" w:cs="Times New Roman"/>
          <w:b/>
          <w:color w:val="000000"/>
          <w:sz w:val="24"/>
          <w:szCs w:val="24"/>
        </w:rPr>
        <w:t>art. 24 ust. 2 pkt. 5 ustawy</w:t>
      </w:r>
      <w:r w:rsidRPr="0005561B">
        <w:rPr>
          <w:rFonts w:ascii="Times New Roman" w:eastAsia="Calibri" w:hAnsi="Times New Roman" w:cs="Times New Roman"/>
          <w:color w:val="000000"/>
          <w:sz w:val="24"/>
          <w:szCs w:val="24"/>
        </w:rPr>
        <w:t xml:space="preserve"> lub oświadczenie, że wykonawca nie należy do żadnej grupy kapitałowej zgodnie z załącznikiem nr 7 do SIWZ. </w:t>
      </w:r>
    </w:p>
    <w:p w:rsidR="0005561B" w:rsidRPr="0005561B" w:rsidRDefault="0005561B" w:rsidP="0005561B">
      <w:pPr>
        <w:numPr>
          <w:ilvl w:val="1"/>
          <w:numId w:val="14"/>
        </w:numPr>
        <w:autoSpaceDE w:val="0"/>
        <w:autoSpaceDN w:val="0"/>
        <w:adjustRightInd w:val="0"/>
        <w:spacing w:after="120" w:line="360" w:lineRule="auto"/>
        <w:ind w:left="850" w:hanging="425"/>
        <w:jc w:val="both"/>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t>Jeżeli wykonawca wykazał spełnianie warunków podmiotowych</w:t>
      </w:r>
      <w:r w:rsidRPr="0005561B">
        <w:rPr>
          <w:rFonts w:ascii="Times New Roman" w:eastAsia="Calibri" w:hAnsi="Times New Roman" w:cs="Times New Roman"/>
          <w:color w:val="000000"/>
          <w:sz w:val="24"/>
          <w:szCs w:val="24"/>
        </w:rPr>
        <w:t xml:space="preserve">, polegających na zasobach innych podmiotów na zasadach określonych w art. 26 ust. 2b ustawy, a podmioty te będą brały udział w realizacji części zamówienia, zamawiający żąda przedstawienia w odniesieniu do tych podmiotów dokumentów wymienionych </w:t>
      </w:r>
      <w:r w:rsidRPr="0005561B">
        <w:rPr>
          <w:rFonts w:ascii="Times New Roman" w:eastAsia="Calibri" w:hAnsi="Times New Roman" w:cs="Times New Roman"/>
          <w:b/>
          <w:color w:val="000000"/>
          <w:sz w:val="24"/>
          <w:szCs w:val="24"/>
        </w:rPr>
        <w:t>w pkt. 9.2.2.</w:t>
      </w:r>
    </w:p>
    <w:p w:rsidR="0005561B" w:rsidRPr="0005561B" w:rsidRDefault="0005561B" w:rsidP="0005561B">
      <w:pPr>
        <w:numPr>
          <w:ilvl w:val="1"/>
          <w:numId w:val="21"/>
        </w:numPr>
        <w:autoSpaceDE w:val="0"/>
        <w:autoSpaceDN w:val="0"/>
        <w:adjustRightInd w:val="0"/>
        <w:spacing w:after="0" w:line="360" w:lineRule="auto"/>
        <w:ind w:left="851" w:hanging="425"/>
        <w:jc w:val="both"/>
        <w:rPr>
          <w:rFonts w:ascii="Times New Roman" w:eastAsia="Calibri" w:hAnsi="Times New Roman" w:cs="Times New Roman"/>
          <w:color w:val="000000"/>
          <w:sz w:val="24"/>
          <w:szCs w:val="24"/>
        </w:rPr>
      </w:pPr>
      <w:r w:rsidRPr="0005561B">
        <w:rPr>
          <w:rFonts w:ascii="Times New Roman" w:eastAsia="Calibri" w:hAnsi="Times New Roman" w:cs="Times New Roman"/>
          <w:b/>
          <w:color w:val="000000"/>
          <w:sz w:val="24"/>
          <w:szCs w:val="24"/>
        </w:rPr>
        <w:t>Jeżeli wykonawca ma siedzibę lub miejsce zamieszkania poza terytorium Rzeczypospolitej Polskiej</w:t>
      </w:r>
      <w:r w:rsidRPr="0005561B">
        <w:rPr>
          <w:rFonts w:ascii="Times New Roman" w:eastAsia="Calibri" w:hAnsi="Times New Roman" w:cs="Times New Roman"/>
          <w:color w:val="000000"/>
          <w:sz w:val="24"/>
          <w:szCs w:val="24"/>
        </w:rPr>
        <w:t xml:space="preserve"> zamiast dokumentów, o których mowa powyżej w pkt. 9.2.2.  składa dokument lub dokumenty wystawione w kraju, w którym ma siedzibę lub miejsce zamieszkania, potwierdzające odpowiednio, że: </w:t>
      </w:r>
    </w:p>
    <w:p w:rsidR="0005561B" w:rsidRPr="0005561B" w:rsidRDefault="0005561B" w:rsidP="0005561B">
      <w:pPr>
        <w:autoSpaceDE w:val="0"/>
        <w:autoSpaceDN w:val="0"/>
        <w:adjustRightInd w:val="0"/>
        <w:spacing w:after="0" w:line="360" w:lineRule="auto"/>
        <w:ind w:left="1418" w:hanging="567"/>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w:t>
      </w:r>
      <w:r w:rsidRPr="0005561B">
        <w:rPr>
          <w:rFonts w:ascii="Times New Roman" w:eastAsia="Calibri" w:hAnsi="Times New Roman" w:cs="Times New Roman"/>
          <w:color w:val="000000"/>
          <w:sz w:val="24"/>
          <w:szCs w:val="24"/>
        </w:rPr>
        <w:tab/>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05561B" w:rsidRPr="0005561B" w:rsidRDefault="0005561B" w:rsidP="0005561B">
      <w:pPr>
        <w:autoSpaceDE w:val="0"/>
        <w:autoSpaceDN w:val="0"/>
        <w:adjustRightInd w:val="0"/>
        <w:spacing w:after="0" w:line="360" w:lineRule="auto"/>
        <w:ind w:left="1418" w:hanging="567"/>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  9.4.1 Dokumenty, o których mowa powyżej w pkt. 9.4 powinny być wystawione nie wcześniej niż 3 miesiące  przed upływem terminu składania ofert. </w:t>
      </w:r>
    </w:p>
    <w:p w:rsidR="0005561B" w:rsidRPr="0005561B" w:rsidRDefault="0005561B" w:rsidP="0005561B">
      <w:pPr>
        <w:spacing w:after="0" w:line="360" w:lineRule="auto"/>
        <w:ind w:left="1560" w:hanging="567"/>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9.4.2  Jeżeli w miejscu zamieszkania osoby lub w kraju, w którym Wykonawca ma siedzibę lub miejsce zamieszkania, nie wydaje się dokumentów, o których mowa w pkt. 9.4,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pkt. 9.4.1 stosuje się odpowiednio.</w:t>
      </w:r>
    </w:p>
    <w:p w:rsidR="0005561B" w:rsidRPr="0005561B" w:rsidRDefault="0005561B" w:rsidP="0005561B">
      <w:pPr>
        <w:spacing w:after="0" w:line="360" w:lineRule="auto"/>
        <w:ind w:left="1560" w:hanging="567"/>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lastRenderedPageBreak/>
        <w:t>9.4.3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05561B" w:rsidRPr="0005561B" w:rsidRDefault="0005561B" w:rsidP="0005561B">
      <w:pPr>
        <w:numPr>
          <w:ilvl w:val="1"/>
          <w:numId w:val="21"/>
        </w:numPr>
        <w:spacing w:after="0" w:line="360" w:lineRule="auto"/>
        <w:ind w:left="851" w:hanging="425"/>
        <w:jc w:val="both"/>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t xml:space="preserve"> W przypadku wnoszenia oferty wspólnej przez dwa lub więcej podmioty gospodarcze (konsorcja/spółki cywilne) oferta musi spełniać wymagania określone w art. 23 ustawy Prawo zamówień publicznych, w tym:</w:t>
      </w:r>
    </w:p>
    <w:p w:rsidR="0005561B" w:rsidRPr="0005561B" w:rsidRDefault="0005561B" w:rsidP="0005561B">
      <w:pPr>
        <w:spacing w:after="120" w:line="360" w:lineRule="auto"/>
        <w:ind w:left="1560" w:hanging="425"/>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9.5.1 w przypadku konsorcjum,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t>
      </w:r>
    </w:p>
    <w:p w:rsidR="0005561B" w:rsidRPr="0005561B" w:rsidRDefault="0005561B" w:rsidP="0005561B">
      <w:pPr>
        <w:numPr>
          <w:ilvl w:val="2"/>
          <w:numId w:val="23"/>
        </w:numPr>
        <w:spacing w:after="120" w:line="360" w:lineRule="auto"/>
        <w:ind w:left="1560" w:hanging="426"/>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W przypadku składania ofert przez podmioty występujące wspólnie, warunki o  których mowa w art. 22 ust. 1 ustawy podlegają sumowaniu.</w:t>
      </w:r>
    </w:p>
    <w:p w:rsidR="0005561B" w:rsidRPr="0005561B" w:rsidRDefault="0005561B" w:rsidP="0005561B">
      <w:pPr>
        <w:numPr>
          <w:ilvl w:val="2"/>
          <w:numId w:val="23"/>
        </w:numPr>
        <w:spacing w:after="120" w:line="360" w:lineRule="auto"/>
        <w:ind w:left="1560" w:hanging="426"/>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W celu wykazania braku podstaw do wykluczenia z postępowania o udzielenie zamówienia na podstawy  art. 24 ust. 1 ustawy wymagane jest załączenie do oferty dokumentów dla każdego konsorcjanta oddzielnie.</w:t>
      </w:r>
    </w:p>
    <w:p w:rsidR="0005561B" w:rsidRPr="0005561B" w:rsidRDefault="0005561B" w:rsidP="0005561B">
      <w:pPr>
        <w:numPr>
          <w:ilvl w:val="1"/>
          <w:numId w:val="23"/>
        </w:numPr>
        <w:spacing w:after="0" w:line="360" w:lineRule="auto"/>
        <w:ind w:hanging="688"/>
        <w:jc w:val="both"/>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t xml:space="preserve">        Zamawiający dokona oceny spełnienia wymaganych warunków na podstawie załączonych do ofert dokumentów i oświadczeń metodą spełnia-nie spełnia. </w:t>
      </w:r>
    </w:p>
    <w:p w:rsidR="0005561B" w:rsidRPr="0005561B" w:rsidRDefault="0005561B" w:rsidP="0005561B">
      <w:pPr>
        <w:keepNext/>
        <w:tabs>
          <w:tab w:val="num" w:pos="426"/>
        </w:tabs>
        <w:spacing w:after="120" w:line="360" w:lineRule="auto"/>
        <w:ind w:left="426" w:hanging="426"/>
        <w:jc w:val="both"/>
        <w:outlineLvl w:val="3"/>
        <w:rPr>
          <w:rFonts w:ascii="Times New Roman" w:eastAsia="Times New Roman" w:hAnsi="Times New Roman" w:cs="Times New Roman"/>
          <w:b/>
          <w:color w:val="000000"/>
          <w:sz w:val="24"/>
          <w:szCs w:val="24"/>
          <w:u w:val="single"/>
        </w:rPr>
      </w:pPr>
      <w:r w:rsidRPr="0005561B">
        <w:rPr>
          <w:rFonts w:ascii="Times New Roman" w:eastAsia="Times New Roman" w:hAnsi="Times New Roman" w:cs="Times New Roman"/>
          <w:b/>
          <w:color w:val="000000"/>
          <w:sz w:val="24"/>
          <w:szCs w:val="24"/>
        </w:rPr>
        <w:t>10.</w:t>
      </w:r>
      <w:r w:rsidRPr="0005561B">
        <w:rPr>
          <w:rFonts w:ascii="Times New Roman" w:eastAsia="Times New Roman" w:hAnsi="Times New Roman" w:cs="Times New Roman"/>
          <w:b/>
          <w:color w:val="000000"/>
          <w:sz w:val="24"/>
          <w:szCs w:val="24"/>
        </w:rPr>
        <w:tab/>
      </w:r>
      <w:r w:rsidRPr="0005561B">
        <w:rPr>
          <w:rFonts w:ascii="Times New Roman" w:eastAsia="Times New Roman" w:hAnsi="Times New Roman" w:cs="Times New Roman"/>
          <w:b/>
          <w:color w:val="000000"/>
          <w:sz w:val="24"/>
          <w:szCs w:val="24"/>
          <w:u w:val="single"/>
        </w:rPr>
        <w:t>Warunki wykluczające z udziału w postępowaniu.</w:t>
      </w:r>
    </w:p>
    <w:p w:rsidR="0005561B" w:rsidRPr="0005561B" w:rsidRDefault="0005561B" w:rsidP="0005561B">
      <w:pPr>
        <w:numPr>
          <w:ilvl w:val="1"/>
          <w:numId w:val="0"/>
        </w:numPr>
        <w:tabs>
          <w:tab w:val="num" w:pos="426"/>
        </w:tabs>
        <w:spacing w:after="120" w:line="360" w:lineRule="auto"/>
        <w:ind w:left="426" w:hanging="426"/>
        <w:jc w:val="both"/>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ab/>
        <w:t>Z postępowania o udzielenie zamówienia wyklucza się wykonawców w przypadkach określonych w art. 24 ustawy z zastrzeżeniem art. 26 ust. 3 ustawy.</w:t>
      </w:r>
    </w:p>
    <w:p w:rsidR="0005561B" w:rsidRPr="0005561B" w:rsidRDefault="0005561B" w:rsidP="0005561B">
      <w:pPr>
        <w:keepNext/>
        <w:tabs>
          <w:tab w:val="num" w:pos="360"/>
        </w:tabs>
        <w:spacing w:after="120" w:line="360" w:lineRule="auto"/>
        <w:ind w:left="360" w:hanging="360"/>
        <w:jc w:val="both"/>
        <w:outlineLvl w:val="3"/>
        <w:rPr>
          <w:rFonts w:ascii="Times New Roman" w:eastAsia="Times New Roman" w:hAnsi="Times New Roman" w:cs="Times New Roman"/>
          <w:b/>
          <w:color w:val="000000"/>
          <w:sz w:val="24"/>
          <w:szCs w:val="24"/>
          <w:u w:val="single"/>
        </w:rPr>
      </w:pPr>
      <w:r w:rsidRPr="0005561B">
        <w:rPr>
          <w:rFonts w:ascii="Times New Roman" w:eastAsia="Times New Roman" w:hAnsi="Times New Roman" w:cs="Times New Roman"/>
          <w:b/>
          <w:color w:val="000000"/>
          <w:sz w:val="24"/>
          <w:szCs w:val="24"/>
        </w:rPr>
        <w:t>11.</w:t>
      </w:r>
      <w:r w:rsidRPr="0005561B">
        <w:rPr>
          <w:rFonts w:ascii="Times New Roman" w:eastAsia="Times New Roman" w:hAnsi="Times New Roman" w:cs="Times New Roman"/>
          <w:b/>
          <w:color w:val="000000"/>
          <w:sz w:val="24"/>
          <w:szCs w:val="24"/>
        </w:rPr>
        <w:tab/>
      </w:r>
      <w:r w:rsidRPr="0005561B">
        <w:rPr>
          <w:rFonts w:ascii="Times New Roman" w:eastAsia="Times New Roman" w:hAnsi="Times New Roman" w:cs="Times New Roman"/>
          <w:b/>
          <w:color w:val="000000"/>
          <w:sz w:val="24"/>
          <w:szCs w:val="24"/>
          <w:u w:val="single"/>
        </w:rPr>
        <w:t>Dodatkowe wymagania od Wykonawców.</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Wykonawca, który zamierza powierzyć wykonanie części robót innej firmie (podwykonawcy) jest zobowiązany do: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11.1.1. określenia w złożonej ofercie (na formularzu oferty – załącznik nr 3 do SIWZ) informacji jaka część przedmiotu zamówienia będzie realizowana przez podwykonawców. Brak takiej informacji uznawany będzie, że wykonawca nie zamierza powierzać żadnych robót podwykonawcom.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lastRenderedPageBreak/>
        <w:t xml:space="preserve">11.1.2 wynagrodzenie za roboty budowlane wykonane za pośrednictwem podwykonawców i dalszych podwykonawców Zamawiający ureguluje na zasadach określonych w umowie.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11.1.3. przy realizacji zamówienia z udziałem podwykonawcy zastosowanie mają przepisy art. 143a do 143d ustawy.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11.1.4. 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11.1.5. Wymogi nałożone wobec treści zawieranych umów z podwykonawcami i dalszymi podwykonawcami;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 umowa nie może określać terminu zapłaty dłuższego niż 21 dni od dnia doręczenia faktury,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 w umowie zakres i wielkość kar umownych nie może być bardziej rygorystyczna niż te określone w umowie podstawowej pomiędzy Zamawiającym i Wykonawcą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 w umowie wysokość i warunki zabezpieczenie należytego wykonania umowy nie mogą być bardziej rygorystyczne niż te określone w umowie podstawowej pomiędzy Zamawiającym i Wykonawcą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 termin realizacji, sposób spełnienia świadczenia oraz zmiany zawartej umowy musi być zgodny z wymogami określonymi w SIWZ.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 zakazuje się wprowadzenia do umowy zapisów, które będą zwalniały wykonawcę z odpowiedzialności względem zamawiającego za roboty wykonane przez pod wykonawcę lub dalszych podwykonawców.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11.1.6. Zamawiający w terminie 5 dni od daty przekazania projektu umowy składa pisemne zastrzeżenia do jej treści. Nie zgłoszenie pisemnych zastrzeżeń w terminie wskazanym uważa się projekt umowy za zaakceptowany.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11.1.7. Wykonawca, podwykonawca lub dalszy podwykonawca zamówienia przedkłada zamawiającemu poświadczoną za zgodność z oryginałem kopię zawartej umowy o podwykonawstwo na roboty budowlane, dostawy i usług w terminie 7 dni od dnia ich zawarcia.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Nie ma obowiązku przedkładania umów o których mowa w pkt. 11.1.7. jeżeli wartość zawartych umów z podwykonawcami i dalszymi podwykonawcami na dostawy i usługi nie przekracza 0,5% wartości inwestycji .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11.2. Wykonawca ponosi pełną odpowiedzialność za realizację przedmiotu zamówienia przez podwykonawcę.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lastRenderedPageBreak/>
        <w:t xml:space="preserve">11.3.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11.4. Konsorcjum przed podpisaniem umowy musi przedłożyć Zamawiającemu umowę regulującą wzajemną współpracę i zobowiązania jego członków. </w:t>
      </w:r>
    </w:p>
    <w:p w:rsidR="0005561B" w:rsidRPr="0005561B" w:rsidRDefault="0005561B" w:rsidP="0005561B">
      <w:pPr>
        <w:spacing w:after="0" w:line="360" w:lineRule="auto"/>
        <w:rPr>
          <w:rFonts w:ascii="Times New Roman" w:eastAsia="Calibri" w:hAnsi="Times New Roman" w:cs="Times New Roman"/>
          <w:color w:val="000000"/>
          <w:sz w:val="24"/>
          <w:szCs w:val="24"/>
        </w:rPr>
      </w:pPr>
    </w:p>
    <w:p w:rsidR="0005561B" w:rsidRPr="0005561B" w:rsidRDefault="0005561B" w:rsidP="0005561B">
      <w:pPr>
        <w:tabs>
          <w:tab w:val="num" w:pos="426"/>
        </w:tabs>
        <w:spacing w:after="120" w:line="360" w:lineRule="auto"/>
        <w:ind w:left="426" w:hanging="426"/>
        <w:jc w:val="both"/>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t>12.</w:t>
      </w:r>
      <w:r w:rsidRPr="0005561B">
        <w:rPr>
          <w:rFonts w:ascii="Times New Roman" w:eastAsia="Calibri" w:hAnsi="Times New Roman" w:cs="Times New Roman"/>
          <w:b/>
          <w:color w:val="000000"/>
          <w:sz w:val="24"/>
          <w:szCs w:val="24"/>
        </w:rPr>
        <w:tab/>
      </w:r>
      <w:r w:rsidRPr="0005561B">
        <w:rPr>
          <w:rFonts w:ascii="Times New Roman" w:eastAsia="Calibri" w:hAnsi="Times New Roman" w:cs="Times New Roman"/>
          <w:b/>
          <w:color w:val="000000"/>
          <w:sz w:val="24"/>
          <w:szCs w:val="24"/>
          <w:u w:val="single"/>
        </w:rPr>
        <w:t>Informacje dotyczące warunków składania ofert.</w:t>
      </w:r>
    </w:p>
    <w:p w:rsidR="0005561B" w:rsidRPr="0005561B" w:rsidRDefault="0005561B" w:rsidP="0005561B">
      <w:pPr>
        <w:numPr>
          <w:ilvl w:val="0"/>
          <w:numId w:val="20"/>
        </w:numPr>
        <w:tabs>
          <w:tab w:val="num" w:pos="851"/>
        </w:tabs>
        <w:spacing w:after="120" w:line="360" w:lineRule="auto"/>
        <w:ind w:left="1418" w:hanging="992"/>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Niniejsza specyfikacja oraz wszystkie dokumenty do niej dołączone mogą być użyte jedynie  w celu sporządzenia oferty.</w:t>
      </w:r>
    </w:p>
    <w:p w:rsidR="0005561B" w:rsidRPr="0005561B" w:rsidRDefault="0005561B" w:rsidP="0005561B">
      <w:pPr>
        <w:numPr>
          <w:ilvl w:val="0"/>
          <w:numId w:val="20"/>
        </w:numPr>
        <w:tabs>
          <w:tab w:val="num" w:pos="851"/>
        </w:tabs>
        <w:spacing w:after="120" w:line="360" w:lineRule="auto"/>
        <w:ind w:left="1418" w:hanging="992"/>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Wykonawca przedstawia ofertę zgodnie z wymaganiami określonymi w niniejszej specyfikacji.</w:t>
      </w:r>
    </w:p>
    <w:p w:rsidR="0005561B" w:rsidRPr="0005561B" w:rsidRDefault="0005561B" w:rsidP="0005561B">
      <w:pPr>
        <w:numPr>
          <w:ilvl w:val="0"/>
          <w:numId w:val="20"/>
        </w:numPr>
        <w:tabs>
          <w:tab w:val="num" w:pos="851"/>
        </w:tabs>
        <w:spacing w:after="120" w:line="360" w:lineRule="auto"/>
        <w:ind w:left="851" w:hanging="425"/>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Wykonawca ponosi wszystkie koszty związane z przygotowaniem i złożeniem oferty.</w:t>
      </w:r>
    </w:p>
    <w:p w:rsidR="0005561B" w:rsidRPr="0005561B" w:rsidRDefault="0005561B" w:rsidP="0005561B">
      <w:pPr>
        <w:keepNext/>
        <w:tabs>
          <w:tab w:val="num" w:pos="360"/>
        </w:tabs>
        <w:spacing w:before="120" w:after="0" w:line="360" w:lineRule="auto"/>
        <w:ind w:left="426" w:hanging="426"/>
        <w:jc w:val="both"/>
        <w:outlineLvl w:val="3"/>
        <w:rPr>
          <w:rFonts w:ascii="Times New Roman" w:eastAsia="Times New Roman" w:hAnsi="Times New Roman" w:cs="Times New Roman"/>
          <w:b/>
          <w:color w:val="000000"/>
          <w:sz w:val="24"/>
          <w:szCs w:val="24"/>
          <w:u w:val="single"/>
        </w:rPr>
      </w:pPr>
      <w:r w:rsidRPr="0005561B">
        <w:rPr>
          <w:rFonts w:ascii="Times New Roman" w:eastAsia="Times New Roman" w:hAnsi="Times New Roman" w:cs="Times New Roman"/>
          <w:b/>
          <w:sz w:val="24"/>
          <w:szCs w:val="24"/>
        </w:rPr>
        <w:t>13.</w:t>
      </w:r>
      <w:r w:rsidRPr="0005561B">
        <w:rPr>
          <w:rFonts w:ascii="Times New Roman" w:eastAsia="Times New Roman" w:hAnsi="Times New Roman" w:cs="Times New Roman"/>
          <w:b/>
          <w:sz w:val="24"/>
          <w:szCs w:val="24"/>
        </w:rPr>
        <w:tab/>
      </w:r>
      <w:r w:rsidRPr="0005561B">
        <w:rPr>
          <w:rFonts w:ascii="Times New Roman" w:eastAsia="Times New Roman" w:hAnsi="Times New Roman" w:cs="Times New Roman"/>
          <w:b/>
          <w:sz w:val="24"/>
          <w:szCs w:val="24"/>
        </w:rPr>
        <w:tab/>
        <w:t>Wykaz oświadczeń lub dokumentów, jakie mają dostarczyć Wykonawcy w celu potwierdzenia   spełnienia warunków udziału w postępowaniu.</w:t>
      </w:r>
    </w:p>
    <w:p w:rsidR="0005561B" w:rsidRPr="0005561B" w:rsidRDefault="0005561B" w:rsidP="0005561B">
      <w:pPr>
        <w:numPr>
          <w:ilvl w:val="1"/>
          <w:numId w:val="0"/>
        </w:numPr>
        <w:tabs>
          <w:tab w:val="num" w:pos="851"/>
          <w:tab w:val="left" w:pos="993"/>
        </w:tabs>
        <w:spacing w:before="120" w:after="120" w:line="360" w:lineRule="auto"/>
        <w:ind w:left="851" w:hanging="425"/>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13.1.</w:t>
      </w:r>
      <w:r w:rsidRPr="0005561B">
        <w:rPr>
          <w:rFonts w:ascii="Times New Roman" w:eastAsia="Times New Roman" w:hAnsi="Times New Roman" w:cs="Times New Roman"/>
          <w:color w:val="000000"/>
          <w:sz w:val="24"/>
          <w:szCs w:val="24"/>
        </w:rPr>
        <w:tab/>
        <w:t xml:space="preserve">Oferta musi zawierać </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05561B" w:rsidRPr="0005561B" w:rsidTr="0005561B">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spacing w:before="40" w:after="40" w:line="360" w:lineRule="auto"/>
              <w:jc w:val="center"/>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x</w:t>
            </w:r>
          </w:p>
        </w:tc>
        <w:tc>
          <w:tcPr>
            <w:tcW w:w="9269" w:type="dxa"/>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spacing w:before="40" w:after="40" w:line="360" w:lineRule="auto"/>
              <w:ind w:left="72" w:right="140"/>
              <w:jc w:val="both"/>
              <w:rPr>
                <w:rFonts w:ascii="Times New Roman" w:eastAsia="Times New Roman" w:hAnsi="Times New Roman" w:cs="Times New Roman"/>
                <w:b/>
                <w:color w:val="000000"/>
                <w:sz w:val="24"/>
                <w:szCs w:val="24"/>
              </w:rPr>
            </w:pPr>
            <w:r w:rsidRPr="0005561B">
              <w:rPr>
                <w:rFonts w:ascii="Times New Roman" w:eastAsia="Times New Roman" w:hAnsi="Times New Roman" w:cs="Times New Roman"/>
                <w:b/>
                <w:color w:val="000000"/>
                <w:sz w:val="24"/>
                <w:szCs w:val="24"/>
              </w:rPr>
              <w:t>Oświadczenie  woli</w:t>
            </w:r>
          </w:p>
        </w:tc>
      </w:tr>
      <w:tr w:rsidR="0005561B" w:rsidRPr="0005561B" w:rsidTr="0005561B">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numPr>
                <w:ilvl w:val="0"/>
                <w:numId w:val="5"/>
              </w:numPr>
              <w:spacing w:before="40" w:after="40" w:line="360" w:lineRule="auto"/>
              <w:jc w:val="center"/>
              <w:rPr>
                <w:rFonts w:ascii="Times New Roman" w:eastAsia="Times New Roman" w:hAnsi="Times New Roman" w:cs="Times New Roman"/>
                <w:color w:val="000000"/>
                <w:sz w:val="24"/>
                <w:szCs w:val="24"/>
              </w:rPr>
            </w:pPr>
          </w:p>
        </w:tc>
        <w:tc>
          <w:tcPr>
            <w:tcW w:w="9269" w:type="dxa"/>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spacing w:before="40" w:after="40" w:line="360" w:lineRule="auto"/>
              <w:ind w:right="140"/>
              <w:jc w:val="both"/>
              <w:rPr>
                <w:rFonts w:ascii="Times New Roman" w:eastAsia="Times New Roman" w:hAnsi="Times New Roman" w:cs="Times New Roman"/>
                <w:b/>
                <w:color w:val="000000"/>
                <w:sz w:val="24"/>
                <w:szCs w:val="24"/>
              </w:rPr>
            </w:pPr>
            <w:r w:rsidRPr="0005561B">
              <w:rPr>
                <w:rFonts w:ascii="Times New Roman" w:eastAsia="Times New Roman" w:hAnsi="Times New Roman" w:cs="Times New Roman"/>
                <w:color w:val="000000"/>
                <w:sz w:val="24"/>
                <w:szCs w:val="24"/>
              </w:rPr>
              <w:t xml:space="preserve">Oferta cenowa zgodna z załączonym drukiem „formularza oferty” – załącznik nr 3 do SIWZ. Forma wynagrodzenia ustalona przez Zamawiającego za realizację przedmiotu zamówienia </w:t>
            </w:r>
            <w:r w:rsidRPr="0005561B">
              <w:rPr>
                <w:rFonts w:ascii="Times New Roman" w:eastAsia="Times New Roman" w:hAnsi="Times New Roman" w:cs="Times New Roman"/>
                <w:b/>
                <w:color w:val="000000"/>
                <w:sz w:val="24"/>
                <w:szCs w:val="24"/>
              </w:rPr>
              <w:t>jest kosztorysowa</w:t>
            </w:r>
            <w:r w:rsidRPr="0005561B">
              <w:rPr>
                <w:rFonts w:ascii="Times New Roman" w:eastAsia="Times New Roman" w:hAnsi="Times New Roman" w:cs="Times New Roman"/>
                <w:color w:val="000000"/>
                <w:sz w:val="24"/>
                <w:szCs w:val="24"/>
              </w:rPr>
              <w:t xml:space="preserve">. Przy dokonywaniu wyceny przedmiotu zamówienia należy uwzględnić łącznie wszystkie dane z analizy, dokumentacji projektowej, specyfikacji technicznej wykonania i odbioru robót budowlanych oraz wnioski wypływające z zalecanej do przeprowadzenia wizji lokalnej. </w:t>
            </w:r>
            <w:r w:rsidRPr="0005561B">
              <w:rPr>
                <w:rFonts w:ascii="Times New Roman" w:eastAsia="Times New Roman" w:hAnsi="Times New Roman" w:cs="Times New Roman"/>
                <w:b/>
                <w:color w:val="000000"/>
                <w:sz w:val="24"/>
                <w:szCs w:val="24"/>
              </w:rPr>
              <w:t>Do oferty należy załączyć kosztorysy ofertowe opracowane metodą uproszczoną.</w:t>
            </w:r>
          </w:p>
        </w:tc>
      </w:tr>
      <w:tr w:rsidR="0005561B" w:rsidRPr="0005561B" w:rsidTr="0005561B">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spacing w:before="40" w:after="40" w:line="360" w:lineRule="auto"/>
              <w:jc w:val="center"/>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x</w:t>
            </w:r>
          </w:p>
        </w:tc>
        <w:tc>
          <w:tcPr>
            <w:tcW w:w="9269" w:type="dxa"/>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spacing w:before="40" w:after="40" w:line="360" w:lineRule="auto"/>
              <w:ind w:left="72" w:right="140"/>
              <w:jc w:val="both"/>
              <w:rPr>
                <w:rFonts w:ascii="Times New Roman" w:eastAsia="Times New Roman" w:hAnsi="Times New Roman" w:cs="Times New Roman"/>
                <w:b/>
                <w:color w:val="000000"/>
                <w:sz w:val="24"/>
                <w:szCs w:val="24"/>
              </w:rPr>
            </w:pPr>
            <w:r w:rsidRPr="0005561B">
              <w:rPr>
                <w:rFonts w:ascii="Times New Roman" w:eastAsia="Times New Roman" w:hAnsi="Times New Roman" w:cs="Times New Roman"/>
                <w:b/>
                <w:color w:val="000000"/>
                <w:sz w:val="24"/>
                <w:szCs w:val="24"/>
              </w:rPr>
              <w:t xml:space="preserve">Dokumenty i oświadczenia potwierdzające spełnienie warunków, o których mowa w art. 22 ust. 1 ustawy </w:t>
            </w:r>
          </w:p>
        </w:tc>
      </w:tr>
      <w:tr w:rsidR="0005561B" w:rsidRPr="0005561B" w:rsidTr="0005561B">
        <w:trPr>
          <w:trHeight w:val="640"/>
        </w:trPr>
        <w:tc>
          <w:tcPr>
            <w:tcW w:w="425" w:type="dxa"/>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spacing w:before="40" w:after="40" w:line="360" w:lineRule="auto"/>
              <w:jc w:val="center"/>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1.</w:t>
            </w:r>
          </w:p>
        </w:tc>
        <w:tc>
          <w:tcPr>
            <w:tcW w:w="9269" w:type="dxa"/>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tabs>
                <w:tab w:val="left" w:pos="1701"/>
              </w:tabs>
              <w:spacing w:before="40" w:after="40" w:line="360" w:lineRule="auto"/>
              <w:ind w:left="72" w:right="140"/>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bCs/>
                <w:iCs/>
                <w:color w:val="000000"/>
                <w:sz w:val="24"/>
                <w:szCs w:val="24"/>
              </w:rPr>
              <w:t>Podpisane oświadczenie</w:t>
            </w:r>
            <w:r w:rsidRPr="0005561B">
              <w:rPr>
                <w:rFonts w:ascii="Times New Roman" w:eastAsia="Times New Roman" w:hAnsi="Times New Roman" w:cs="Times New Roman"/>
                <w:color w:val="000000"/>
                <w:sz w:val="24"/>
                <w:szCs w:val="24"/>
              </w:rPr>
              <w:t xml:space="preserve"> o spełnianiu warunków udziału w postępowaniu określonych w art. 22 ust. 1 ustawy zgodnie z załącznikiem nr 4 do SIWZ</w:t>
            </w:r>
          </w:p>
        </w:tc>
      </w:tr>
      <w:tr w:rsidR="0005561B" w:rsidRPr="0005561B" w:rsidTr="0005561B">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spacing w:before="40" w:after="40" w:line="360" w:lineRule="auto"/>
              <w:jc w:val="center"/>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lastRenderedPageBreak/>
              <w:t>x</w:t>
            </w:r>
          </w:p>
        </w:tc>
        <w:tc>
          <w:tcPr>
            <w:tcW w:w="9269" w:type="dxa"/>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spacing w:before="40" w:after="40" w:line="360" w:lineRule="auto"/>
              <w:ind w:right="140"/>
              <w:jc w:val="both"/>
              <w:rPr>
                <w:rFonts w:ascii="Times New Roman" w:eastAsia="Times New Roman" w:hAnsi="Times New Roman" w:cs="Times New Roman"/>
                <w:b/>
                <w:color w:val="000000"/>
                <w:sz w:val="24"/>
                <w:szCs w:val="24"/>
              </w:rPr>
            </w:pPr>
            <w:r w:rsidRPr="0005561B">
              <w:rPr>
                <w:rFonts w:ascii="Times New Roman" w:eastAsia="Times New Roman" w:hAnsi="Times New Roman" w:cs="Times New Roman"/>
                <w:b/>
                <w:color w:val="000000"/>
                <w:sz w:val="24"/>
                <w:szCs w:val="24"/>
              </w:rPr>
              <w:t>Dokumenty i oświadczenia potwierdzające brak podstaw do wykluczenia z postępowania na podstawie art. 24 ust. 1 ustawy</w:t>
            </w:r>
          </w:p>
        </w:tc>
      </w:tr>
      <w:tr w:rsidR="0005561B" w:rsidRPr="0005561B" w:rsidTr="0005561B">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spacing w:before="40" w:after="40" w:line="360" w:lineRule="auto"/>
              <w:jc w:val="center"/>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1.</w:t>
            </w:r>
          </w:p>
        </w:tc>
        <w:tc>
          <w:tcPr>
            <w:tcW w:w="9269" w:type="dxa"/>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spacing w:before="40" w:after="40" w:line="360" w:lineRule="auto"/>
              <w:ind w:right="140"/>
              <w:jc w:val="both"/>
              <w:rPr>
                <w:rFonts w:ascii="Times New Roman" w:eastAsia="Times New Roman" w:hAnsi="Times New Roman" w:cs="Times New Roman"/>
                <w:b/>
                <w:i/>
                <w:color w:val="000000"/>
                <w:sz w:val="24"/>
                <w:szCs w:val="24"/>
              </w:rPr>
            </w:pPr>
            <w:r w:rsidRPr="0005561B">
              <w:rPr>
                <w:rFonts w:ascii="Times New Roman" w:eastAsia="Times New Roman" w:hAnsi="Times New Roman" w:cs="Times New Roman"/>
                <w:color w:val="000000"/>
                <w:sz w:val="24"/>
                <w:szCs w:val="24"/>
              </w:rPr>
              <w:t xml:space="preserve">Podpisane oświadczenie Wykonawcy o braku podstaw do wykluczenia z postępowania, o których mowa  w  art. 24 ust. 1 ustawy zgodnie z </w:t>
            </w:r>
            <w:r w:rsidRPr="0005561B">
              <w:rPr>
                <w:rFonts w:ascii="Times New Roman" w:eastAsia="Times New Roman" w:hAnsi="Times New Roman" w:cs="Times New Roman"/>
                <w:b/>
                <w:color w:val="000000"/>
                <w:sz w:val="24"/>
                <w:szCs w:val="24"/>
              </w:rPr>
              <w:t>załącznikiem nr 5 do SIWZ.</w:t>
            </w:r>
          </w:p>
        </w:tc>
      </w:tr>
      <w:tr w:rsidR="0005561B" w:rsidRPr="0005561B" w:rsidTr="0005561B">
        <w:trPr>
          <w:trHeight w:val="329"/>
        </w:trPr>
        <w:tc>
          <w:tcPr>
            <w:tcW w:w="425" w:type="dxa"/>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spacing w:before="40" w:after="40" w:line="360" w:lineRule="auto"/>
              <w:jc w:val="center"/>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2</w:t>
            </w:r>
          </w:p>
        </w:tc>
        <w:tc>
          <w:tcPr>
            <w:tcW w:w="9269" w:type="dxa"/>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widowControl w:val="0"/>
              <w:suppressAutoHyphens/>
              <w:autoSpaceDE w:val="0"/>
              <w:spacing w:before="240" w:after="120" w:line="276"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Pr="0005561B">
              <w:rPr>
                <w:rFonts w:ascii="Times New Roman" w:eastAsia="Calibri" w:hAnsi="Times New Roman" w:cs="Times New Roman"/>
                <w:i/>
                <w:iCs/>
                <w:color w:val="000000"/>
                <w:sz w:val="24"/>
                <w:szCs w:val="24"/>
              </w:rPr>
              <w:t xml:space="preserve">- </w:t>
            </w:r>
            <w:r w:rsidRPr="0005561B">
              <w:rPr>
                <w:rFonts w:ascii="Times New Roman" w:eastAsia="Calibri" w:hAnsi="Times New Roman" w:cs="Times New Roman"/>
                <w:color w:val="000000"/>
                <w:sz w:val="24"/>
                <w:szCs w:val="24"/>
              </w:rPr>
              <w:t>wystawione nie wcześniej niż 3 miesiące przed upływem terminu składania ofert;</w:t>
            </w:r>
          </w:p>
        </w:tc>
      </w:tr>
      <w:tr w:rsidR="0005561B" w:rsidRPr="0005561B" w:rsidTr="0005561B">
        <w:trPr>
          <w:trHeight w:val="1290"/>
        </w:trPr>
        <w:tc>
          <w:tcPr>
            <w:tcW w:w="425" w:type="dxa"/>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spacing w:before="40" w:after="40" w:line="360" w:lineRule="auto"/>
              <w:jc w:val="center"/>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3</w:t>
            </w:r>
          </w:p>
        </w:tc>
        <w:tc>
          <w:tcPr>
            <w:tcW w:w="9269" w:type="dxa"/>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widowControl w:val="0"/>
              <w:autoSpaceDE w:val="0"/>
              <w:autoSpaceDN w:val="0"/>
              <w:adjustRightInd w:val="0"/>
              <w:spacing w:after="120" w:line="24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sz w:val="24"/>
                <w:szCs w:val="24"/>
              </w:rPr>
              <w:t>Aktualne za</w:t>
            </w:r>
            <w:r w:rsidRPr="0005561B">
              <w:rPr>
                <w:rFonts w:ascii="Times New Roman" w:eastAsia="TimesNewRoman" w:hAnsi="Times New Roman" w:cs="Times New Roman"/>
                <w:sz w:val="24"/>
                <w:szCs w:val="24"/>
              </w:rPr>
              <w:t>ś</w:t>
            </w:r>
            <w:r w:rsidRPr="0005561B">
              <w:rPr>
                <w:rFonts w:ascii="Times New Roman" w:eastAsia="Calibri" w:hAnsi="Times New Roman" w:cs="Times New Roman"/>
                <w:sz w:val="24"/>
                <w:szCs w:val="24"/>
              </w:rPr>
              <w:t>wiadczenie wła</w:t>
            </w:r>
            <w:r w:rsidRPr="0005561B">
              <w:rPr>
                <w:rFonts w:ascii="Times New Roman" w:eastAsia="TimesNewRoman" w:hAnsi="Times New Roman" w:cs="Times New Roman"/>
                <w:sz w:val="24"/>
                <w:szCs w:val="24"/>
              </w:rPr>
              <w:t>ś</w:t>
            </w:r>
            <w:r w:rsidRPr="0005561B">
              <w:rPr>
                <w:rFonts w:ascii="Times New Roman" w:eastAsia="Calibri" w:hAnsi="Times New Roman" w:cs="Times New Roman"/>
                <w:sz w:val="24"/>
                <w:szCs w:val="24"/>
              </w:rPr>
              <w:t>ciwego naczelnika urz</w:t>
            </w:r>
            <w:r w:rsidRPr="0005561B">
              <w:rPr>
                <w:rFonts w:ascii="Times New Roman" w:eastAsia="TimesNewRoman" w:hAnsi="Times New Roman" w:cs="Times New Roman"/>
                <w:sz w:val="24"/>
                <w:szCs w:val="24"/>
              </w:rPr>
              <w:t>ę</w:t>
            </w:r>
            <w:r w:rsidRPr="0005561B">
              <w:rPr>
                <w:rFonts w:ascii="Times New Roman" w:eastAsia="Calibri" w:hAnsi="Times New Roman" w:cs="Times New Roman"/>
                <w:sz w:val="24"/>
                <w:szCs w:val="24"/>
              </w:rPr>
              <w:t>du skarbowego potwierdzaj</w:t>
            </w:r>
            <w:r w:rsidRPr="0005561B">
              <w:rPr>
                <w:rFonts w:ascii="Times New Roman" w:eastAsia="TimesNewRoman" w:hAnsi="Times New Roman" w:cs="Times New Roman"/>
                <w:sz w:val="24"/>
                <w:szCs w:val="24"/>
              </w:rPr>
              <w:t>ą</w:t>
            </w:r>
            <w:r w:rsidRPr="0005561B">
              <w:rPr>
                <w:rFonts w:ascii="Times New Roman" w:eastAsia="Calibri" w:hAnsi="Times New Roman" w:cs="Times New Roman"/>
                <w:sz w:val="24"/>
                <w:szCs w:val="24"/>
              </w:rPr>
              <w:t>ce, że wykonawca nie zalega z opłacaniem podatków lub za</w:t>
            </w:r>
            <w:r w:rsidRPr="0005561B">
              <w:rPr>
                <w:rFonts w:ascii="Times New Roman" w:eastAsia="TimesNewRoman" w:hAnsi="Times New Roman" w:cs="Times New Roman"/>
                <w:sz w:val="24"/>
                <w:szCs w:val="24"/>
              </w:rPr>
              <w:t>ś</w:t>
            </w:r>
            <w:r w:rsidRPr="0005561B">
              <w:rPr>
                <w:rFonts w:ascii="Times New Roman" w:eastAsia="Calibri" w:hAnsi="Times New Roman" w:cs="Times New Roman"/>
                <w:sz w:val="24"/>
                <w:szCs w:val="24"/>
              </w:rPr>
              <w:t>wiadczenie, że uzyskał przewidziane prawem zwolnienie, odroczenie lub rozłożenie na raty zaległych płatno</w:t>
            </w:r>
            <w:r w:rsidRPr="0005561B">
              <w:rPr>
                <w:rFonts w:ascii="Times New Roman" w:eastAsia="TimesNewRoman" w:hAnsi="Times New Roman" w:cs="Times New Roman"/>
                <w:sz w:val="24"/>
                <w:szCs w:val="24"/>
              </w:rPr>
              <w:t>ś</w:t>
            </w:r>
            <w:r w:rsidRPr="0005561B">
              <w:rPr>
                <w:rFonts w:ascii="Times New Roman" w:eastAsia="Calibri" w:hAnsi="Times New Roman" w:cs="Times New Roman"/>
                <w:sz w:val="24"/>
                <w:szCs w:val="24"/>
              </w:rPr>
              <w:t>ci lub wstrzymanie w cało</w:t>
            </w:r>
            <w:r w:rsidRPr="0005561B">
              <w:rPr>
                <w:rFonts w:ascii="Times New Roman" w:eastAsia="TimesNewRoman" w:hAnsi="Times New Roman" w:cs="Times New Roman"/>
                <w:sz w:val="24"/>
                <w:szCs w:val="24"/>
              </w:rPr>
              <w:t>ś</w:t>
            </w:r>
            <w:r w:rsidRPr="0005561B">
              <w:rPr>
                <w:rFonts w:ascii="Times New Roman" w:eastAsia="Calibri" w:hAnsi="Times New Roman" w:cs="Times New Roman"/>
                <w:sz w:val="24"/>
                <w:szCs w:val="24"/>
              </w:rPr>
              <w:t xml:space="preserve">ci wykonania decyzji - </w:t>
            </w:r>
            <w:r w:rsidRPr="0005561B">
              <w:rPr>
                <w:rFonts w:ascii="Times New Roman" w:eastAsia="Calibri" w:hAnsi="Times New Roman" w:cs="Times New Roman"/>
                <w:color w:val="000000"/>
                <w:sz w:val="24"/>
                <w:szCs w:val="24"/>
              </w:rPr>
              <w:t>wystawione nie wcześniej niż 3 miesiące przed upływem terminu składania ofert;</w:t>
            </w:r>
          </w:p>
        </w:tc>
      </w:tr>
      <w:tr w:rsidR="0005561B" w:rsidRPr="0005561B" w:rsidTr="0005561B">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spacing w:before="40" w:after="40" w:line="360" w:lineRule="auto"/>
              <w:jc w:val="center"/>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4</w:t>
            </w:r>
          </w:p>
        </w:tc>
        <w:tc>
          <w:tcPr>
            <w:tcW w:w="9269" w:type="dxa"/>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autoSpaceDE w:val="0"/>
              <w:autoSpaceDN w:val="0"/>
              <w:adjustRightInd w:val="0"/>
              <w:spacing w:after="12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Lista podmiotów należących do tej samej grupy kapitałowej o której mowa w art. 24 ust. 2 pkt. 5 ustawy lub oświadczenie, że wykonawca nie należy do żadnej grupy kapitałowej.</w:t>
            </w:r>
          </w:p>
        </w:tc>
      </w:tr>
      <w:tr w:rsidR="0005561B" w:rsidRPr="0005561B" w:rsidTr="0005561B">
        <w:trPr>
          <w:trHeight w:val="7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05561B" w:rsidRPr="0005561B" w:rsidRDefault="0005561B" w:rsidP="0005561B">
            <w:pPr>
              <w:autoSpaceDE w:val="0"/>
              <w:autoSpaceDN w:val="0"/>
              <w:adjustRightInd w:val="0"/>
              <w:spacing w:before="40" w:after="4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Wymienione dokumenty i oświadczenia mają potwierdzać postawione warunki podmiotowe i być zgodne z zapisem o braku podstaw do wykluczenia (pkt.9, SIWZ)</w:t>
            </w:r>
          </w:p>
        </w:tc>
      </w:tr>
    </w:tbl>
    <w:p w:rsidR="0005561B" w:rsidRPr="0005561B" w:rsidRDefault="0005561B" w:rsidP="0005561B">
      <w:pPr>
        <w:numPr>
          <w:ilvl w:val="1"/>
          <w:numId w:val="0"/>
        </w:numPr>
        <w:tabs>
          <w:tab w:val="num" w:pos="993"/>
        </w:tabs>
        <w:spacing w:before="120" w:after="120" w:line="360" w:lineRule="auto"/>
        <w:ind w:left="992" w:hanging="567"/>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13.2</w:t>
      </w:r>
      <w:r w:rsidRPr="0005561B">
        <w:rPr>
          <w:rFonts w:ascii="Times New Roman" w:eastAsia="Times New Roman" w:hAnsi="Times New Roman" w:cs="Times New Roman"/>
          <w:color w:val="000000"/>
          <w:sz w:val="24"/>
          <w:szCs w:val="24"/>
        </w:rPr>
        <w:tab/>
        <w:t>Kolejność złożonych dokumentów w ofercie powinna odpowiadać kolejności określonej w pkt. 13.1. Nie spełnienie tego wymogu nie będzie skutkowało odrzuceniem oferty.</w:t>
      </w:r>
    </w:p>
    <w:p w:rsidR="0005561B" w:rsidRPr="0005561B" w:rsidRDefault="0005561B" w:rsidP="0005561B">
      <w:pPr>
        <w:numPr>
          <w:ilvl w:val="1"/>
          <w:numId w:val="0"/>
        </w:numPr>
        <w:tabs>
          <w:tab w:val="num" w:pos="993"/>
        </w:tabs>
        <w:spacing w:after="120" w:line="360" w:lineRule="auto"/>
        <w:ind w:left="993" w:hanging="567"/>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13.3</w:t>
      </w:r>
      <w:r w:rsidRPr="0005561B">
        <w:rPr>
          <w:rFonts w:ascii="Times New Roman" w:eastAsia="Times New Roman" w:hAnsi="Times New Roman" w:cs="Times New Roman"/>
          <w:color w:val="000000"/>
          <w:sz w:val="24"/>
          <w:szCs w:val="24"/>
        </w:rPr>
        <w:tab/>
        <w:t>Wszystkie kartki złożonej oferty powinny być kolejno ponumerowane oraz parafowane przez oferenta , a ilość kartek oraz wyszczególnienie załączników do oferty wpisana do formularza ofertowego – załącznik nr 3 do SIWZ. Nie spełnienie tego wymogu nie będzie skutkowało odrzuceniem oferty. Za kompletność złożonej oferty, która nie została ponumerowana oraz nie zostały wyszczególnione załączniki, Zamawiający nie bierze odpowiedzialności.</w:t>
      </w:r>
    </w:p>
    <w:p w:rsidR="0005561B" w:rsidRPr="0005561B" w:rsidRDefault="0005561B" w:rsidP="0005561B">
      <w:pPr>
        <w:numPr>
          <w:ilvl w:val="1"/>
          <w:numId w:val="0"/>
        </w:numPr>
        <w:tabs>
          <w:tab w:val="num" w:pos="993"/>
        </w:tabs>
        <w:spacing w:after="120" w:line="360" w:lineRule="auto"/>
        <w:ind w:left="993" w:hanging="567"/>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13.4</w:t>
      </w:r>
      <w:r w:rsidRPr="0005561B">
        <w:rPr>
          <w:rFonts w:ascii="Times New Roman" w:eastAsia="Times New Roman" w:hAnsi="Times New Roman" w:cs="Times New Roman"/>
          <w:color w:val="000000"/>
          <w:sz w:val="24"/>
          <w:szCs w:val="24"/>
        </w:rPr>
        <w:tab/>
        <w:t xml:space="preserve">Dokumenty stanowiące tajemnicę przedsiębiorstwa </w:t>
      </w:r>
      <w:r w:rsidRPr="0005561B">
        <w:rPr>
          <w:rFonts w:ascii="Times New Roman" w:eastAsia="Times New Roman" w:hAnsi="Times New Roman" w:cs="Times New Roman"/>
          <w:bCs/>
          <w:color w:val="000000"/>
          <w:sz w:val="24"/>
          <w:szCs w:val="24"/>
        </w:rPr>
        <w:t>w rozumieniu przepisów o zwalczaniu nieuczciwej konkurencji, należy w górnym prawym rogu oznaczyć zapisem</w:t>
      </w:r>
      <w:r w:rsidRPr="0005561B">
        <w:rPr>
          <w:rFonts w:ascii="Times New Roman" w:eastAsia="Times New Roman" w:hAnsi="Times New Roman" w:cs="Times New Roman"/>
          <w:color w:val="000000"/>
          <w:sz w:val="24"/>
          <w:szCs w:val="24"/>
        </w:rPr>
        <w:t>: „Dokument stanowi tajemnicę przedsiębiorstwa”, i muszą być dołączone do oferty w oddzielnej kopercie oznaczonej: „Dokumenty stanowiące tajemnicę przedsiębiorstwa”.</w:t>
      </w:r>
    </w:p>
    <w:p w:rsidR="0005561B" w:rsidRPr="0005561B" w:rsidRDefault="0005561B" w:rsidP="0005561B">
      <w:pPr>
        <w:spacing w:after="0" w:line="360" w:lineRule="auto"/>
        <w:ind w:left="993" w:hanging="567"/>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13.5</w:t>
      </w:r>
      <w:r w:rsidRPr="0005561B">
        <w:rPr>
          <w:rFonts w:ascii="Times New Roman" w:eastAsia="Calibri" w:hAnsi="Times New Roman" w:cs="Times New Roman"/>
          <w:color w:val="000000"/>
          <w:sz w:val="24"/>
          <w:szCs w:val="24"/>
        </w:rPr>
        <w:tab/>
      </w:r>
      <w:r w:rsidRPr="0005561B">
        <w:rPr>
          <w:rFonts w:ascii="Times New Roman" w:eastAsia="Calibri" w:hAnsi="Times New Roman" w:cs="Times New Roman"/>
          <w:color w:val="000000"/>
          <w:sz w:val="24"/>
          <w:szCs w:val="24"/>
          <w:lang w:eastAsia="pl-PL"/>
        </w:rPr>
        <w:t xml:space="preserve">Wszystkie </w:t>
      </w:r>
      <w:r w:rsidRPr="0005561B">
        <w:rPr>
          <w:rFonts w:ascii="Times New Roman" w:eastAsia="Calibri" w:hAnsi="Times New Roman" w:cs="Times New Roman"/>
          <w:color w:val="000000"/>
          <w:sz w:val="24"/>
          <w:szCs w:val="24"/>
        </w:rPr>
        <w:t xml:space="preserve">dokumenty składane z ofertą, oprócz pełnomocnictw, oświadczenia o spełnianiu warunków udziału w postępowaniu i oświadczenia o braku podstaw do wykluczenia, muszą być przedstawione w formie oryginału lub kopii poświadczonej „za zgodność </w:t>
      </w:r>
      <w:r w:rsidRPr="0005561B">
        <w:rPr>
          <w:rFonts w:ascii="Times New Roman" w:eastAsia="Calibri" w:hAnsi="Times New Roman" w:cs="Times New Roman"/>
          <w:color w:val="000000"/>
          <w:sz w:val="24"/>
          <w:szCs w:val="24"/>
        </w:rPr>
        <w:lastRenderedPageBreak/>
        <w:t xml:space="preserve">z oryginałem” na każdej stronie zawierającej treść przez Wykonawcę (osobę/osoby upoważnioną do reprezentacji wykonawcy wymienioną w dokumencie rejestracyjnym prowadzonej działalności gospodarczej) lub pełnomocnika. Pełnomocnictwa dołączone do oferty muszą być złożone w formie oryginału lub kopii poświadczonej notarialnie. Oświadczenie o spełnianiu warunków udziału w postępowaniu i oświadczenie o braku podstaw do wykluczenia musi być złożone w formie oryginału. </w:t>
      </w:r>
    </w:p>
    <w:p w:rsidR="0005561B" w:rsidRPr="0005561B" w:rsidRDefault="0005561B" w:rsidP="0005561B">
      <w:pPr>
        <w:spacing w:after="0" w:line="360" w:lineRule="auto"/>
        <w:ind w:left="993" w:hanging="567"/>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13.6</w:t>
      </w:r>
      <w:r w:rsidRPr="0005561B">
        <w:rPr>
          <w:rFonts w:ascii="Times New Roman" w:eastAsia="Calibri" w:hAnsi="Times New Roman" w:cs="Times New Roman"/>
          <w:color w:val="000000"/>
          <w:sz w:val="24"/>
          <w:szCs w:val="24"/>
        </w:rPr>
        <w:tab/>
        <w:t>Jeżeli pełnomocnik w imieniu wykonawcy podpisuje także oświadczenie  o spełnieniu przez wykonawcę warunków udziału wykonawcy w postępowaniu, udzielone pełnomocnictwo ma zawierać upoważnienie do   złożenia takiego oświadczenia.</w:t>
      </w:r>
    </w:p>
    <w:p w:rsidR="0005561B" w:rsidRPr="0005561B" w:rsidRDefault="0005561B" w:rsidP="0005561B">
      <w:pPr>
        <w:numPr>
          <w:ilvl w:val="1"/>
          <w:numId w:val="0"/>
        </w:numPr>
        <w:tabs>
          <w:tab w:val="num" w:pos="993"/>
        </w:tabs>
        <w:spacing w:after="120" w:line="360" w:lineRule="auto"/>
        <w:ind w:left="993" w:hanging="567"/>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13.7</w:t>
      </w:r>
      <w:r w:rsidRPr="0005561B">
        <w:rPr>
          <w:rFonts w:ascii="Times New Roman" w:eastAsia="Times New Roman" w:hAnsi="Times New Roman" w:cs="Times New Roman"/>
          <w:color w:val="000000"/>
          <w:sz w:val="24"/>
          <w:szCs w:val="24"/>
        </w:rPr>
        <w:tab/>
        <w:t>Zamawiający wymaga by dokumenty składane w ramach oferty były sporządzone w języku polskim. Jeżeli oryginalny dokumentu został sporządzony w innym języku wymaga się oprócz tego dokumentu złożenia jego tłumaczenia na język polski, poświadczonego przez wykonawcę</w:t>
      </w:r>
    </w:p>
    <w:p w:rsidR="0005561B" w:rsidRPr="0005561B" w:rsidRDefault="0005561B" w:rsidP="0005561B">
      <w:pPr>
        <w:keepNext/>
        <w:tabs>
          <w:tab w:val="num" w:pos="360"/>
        </w:tabs>
        <w:spacing w:after="120" w:line="360" w:lineRule="auto"/>
        <w:ind w:left="360" w:hanging="360"/>
        <w:jc w:val="both"/>
        <w:outlineLvl w:val="3"/>
        <w:rPr>
          <w:rFonts w:ascii="Times New Roman" w:eastAsia="Times New Roman" w:hAnsi="Times New Roman" w:cs="Times New Roman"/>
          <w:b/>
          <w:color w:val="000000"/>
          <w:sz w:val="24"/>
          <w:szCs w:val="24"/>
          <w:u w:val="single"/>
        </w:rPr>
      </w:pPr>
      <w:r w:rsidRPr="0005561B">
        <w:rPr>
          <w:rFonts w:ascii="Times New Roman" w:eastAsia="Times New Roman" w:hAnsi="Times New Roman" w:cs="Times New Roman"/>
          <w:b/>
          <w:color w:val="000000"/>
          <w:sz w:val="24"/>
          <w:szCs w:val="24"/>
        </w:rPr>
        <w:t>14</w:t>
      </w:r>
      <w:r w:rsidRPr="0005561B">
        <w:rPr>
          <w:rFonts w:ascii="Times New Roman" w:eastAsia="Times New Roman" w:hAnsi="Times New Roman" w:cs="Times New Roman"/>
          <w:b/>
          <w:color w:val="000000"/>
          <w:sz w:val="24"/>
          <w:szCs w:val="24"/>
        </w:rPr>
        <w:tab/>
      </w:r>
      <w:r w:rsidRPr="0005561B">
        <w:rPr>
          <w:rFonts w:ascii="Times New Roman" w:eastAsia="Times New Roman" w:hAnsi="Times New Roman" w:cs="Times New Roman"/>
          <w:b/>
          <w:color w:val="000000"/>
          <w:sz w:val="24"/>
          <w:szCs w:val="24"/>
          <w:u w:val="single"/>
        </w:rPr>
        <w:t>Informacja o sposobie porozumiewania się Zamawiającego z Wykonawcami oraz przekazywania oświadczeń lub dokumentów.</w:t>
      </w:r>
    </w:p>
    <w:p w:rsidR="0005561B" w:rsidRPr="0005561B" w:rsidRDefault="0005561B" w:rsidP="0005561B">
      <w:pPr>
        <w:spacing w:after="120" w:line="360" w:lineRule="auto"/>
        <w:ind w:left="993" w:hanging="563"/>
        <w:jc w:val="both"/>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14.1.  Postępowanie o udzielenie zamówienia, z zastrzeżeniem wyjątków określonych w ustawie, prowadzi się z zachowaniem formy pisemnej. Zamawiający dopuszcza formę faksu. Po otwarciu ofert dopuszcza się również formę elektroniczną. Strona, która otrzymuje dokumenty lub informacje faksem jest zobowiązana na żądanie strony przekazującej dokument lub informację, do niezwłocznego potwierdzenia faktu ich otrzymania. Numery telefonów i faksu prowadzącego postępowanie zostały podane w pkt. 1 niniejszej specyfikacji. Oferty i dokumenty związane z uzupełnieniem w trybie art. 26 ust. 3 ustawy  składa się w formie pisemnej.</w:t>
      </w:r>
    </w:p>
    <w:p w:rsidR="0005561B" w:rsidRPr="0005561B" w:rsidRDefault="0005561B" w:rsidP="0005561B">
      <w:pPr>
        <w:autoSpaceDE w:val="0"/>
        <w:autoSpaceDN w:val="0"/>
        <w:adjustRightInd w:val="0"/>
        <w:spacing w:after="120" w:line="360" w:lineRule="auto"/>
        <w:ind w:left="990" w:hanging="550"/>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14.2.  W przypadku braku potwierdzenia otrzymania wiadomości przez Wykonawcę, Zamawiający domniema, iż pismo wysłane przez Zamawiającego na numer faksu podany przez Wykonawcę zostało mu doręczone w sposób umożliwiający zapoznanie się Wykonawcy z treścią pisma.</w:t>
      </w:r>
    </w:p>
    <w:p w:rsidR="0005561B" w:rsidRPr="0005561B" w:rsidRDefault="0005561B" w:rsidP="0005561B">
      <w:pPr>
        <w:tabs>
          <w:tab w:val="left" w:pos="851"/>
          <w:tab w:val="left" w:pos="993"/>
        </w:tabs>
        <w:spacing w:after="120" w:line="360" w:lineRule="auto"/>
        <w:ind w:left="426"/>
        <w:jc w:val="both"/>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14.3   Postępowanie o udzielenie zamówienia prowadzi się w języku polskim.</w:t>
      </w:r>
    </w:p>
    <w:p w:rsidR="0005561B" w:rsidRPr="0005561B" w:rsidRDefault="0005561B" w:rsidP="0005561B">
      <w:pPr>
        <w:tabs>
          <w:tab w:val="num" w:pos="360"/>
        </w:tabs>
        <w:spacing w:before="120" w:after="120" w:line="360" w:lineRule="auto"/>
        <w:ind w:left="360" w:hanging="360"/>
        <w:jc w:val="both"/>
        <w:rPr>
          <w:rFonts w:ascii="Times New Roman" w:eastAsia="Times New Roman" w:hAnsi="Times New Roman" w:cs="Times New Roman"/>
          <w:b/>
          <w:bCs/>
          <w:color w:val="000000"/>
          <w:sz w:val="24"/>
          <w:szCs w:val="24"/>
          <w:u w:val="single"/>
        </w:rPr>
      </w:pPr>
      <w:r w:rsidRPr="0005561B">
        <w:rPr>
          <w:rFonts w:ascii="Times New Roman" w:eastAsia="Times New Roman" w:hAnsi="Times New Roman" w:cs="Times New Roman"/>
          <w:b/>
          <w:bCs/>
          <w:color w:val="000000"/>
          <w:sz w:val="24"/>
          <w:szCs w:val="24"/>
        </w:rPr>
        <w:t>15.</w:t>
      </w:r>
      <w:r w:rsidRPr="0005561B">
        <w:rPr>
          <w:rFonts w:ascii="Times New Roman" w:eastAsia="Times New Roman" w:hAnsi="Times New Roman" w:cs="Times New Roman"/>
          <w:b/>
          <w:bCs/>
          <w:color w:val="000000"/>
          <w:sz w:val="24"/>
          <w:szCs w:val="24"/>
        </w:rPr>
        <w:tab/>
      </w:r>
      <w:r w:rsidRPr="0005561B">
        <w:rPr>
          <w:rFonts w:ascii="Times New Roman" w:eastAsia="Times New Roman" w:hAnsi="Times New Roman" w:cs="Times New Roman"/>
          <w:b/>
          <w:bCs/>
          <w:color w:val="000000"/>
          <w:sz w:val="24"/>
          <w:szCs w:val="24"/>
          <w:u w:val="single"/>
        </w:rPr>
        <w:t>Wskazanie osób uprawnionych do porozumiewania się z Wykonawcami.</w:t>
      </w:r>
    </w:p>
    <w:p w:rsidR="0005561B" w:rsidRPr="0005561B" w:rsidRDefault="0005561B" w:rsidP="0005561B">
      <w:pPr>
        <w:numPr>
          <w:ilvl w:val="0"/>
          <w:numId w:val="15"/>
        </w:numPr>
        <w:tabs>
          <w:tab w:val="num" w:pos="993"/>
        </w:tabs>
        <w:spacing w:after="120" w:line="360" w:lineRule="auto"/>
        <w:ind w:left="992" w:hanging="567"/>
        <w:jc w:val="both"/>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t>W sprawach przedmiotu zamówienia  -  Stefan Majcher Tel 41/ 234 54 32</w:t>
      </w:r>
    </w:p>
    <w:p w:rsidR="0005561B" w:rsidRPr="0005561B" w:rsidRDefault="0005561B" w:rsidP="0005561B">
      <w:pPr>
        <w:numPr>
          <w:ilvl w:val="0"/>
          <w:numId w:val="15"/>
        </w:numPr>
        <w:tabs>
          <w:tab w:val="num" w:pos="993"/>
        </w:tabs>
        <w:spacing w:after="120" w:line="360" w:lineRule="auto"/>
        <w:ind w:left="992" w:hanging="567"/>
        <w:jc w:val="both"/>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lastRenderedPageBreak/>
        <w:t xml:space="preserve"> </w:t>
      </w:r>
      <w:r w:rsidRPr="0005561B">
        <w:rPr>
          <w:rFonts w:ascii="Times New Roman" w:eastAsia="Calibri" w:hAnsi="Times New Roman" w:cs="Times New Roman"/>
          <w:color w:val="000000"/>
          <w:sz w:val="24"/>
          <w:szCs w:val="24"/>
        </w:rPr>
        <w:t xml:space="preserve">Dodatkowe wyjaśnienia i informacje dotyczące zamówienia można otrzymać w godz. </w:t>
      </w:r>
      <w:r w:rsidRPr="0005561B">
        <w:rPr>
          <w:rFonts w:ascii="Times New Roman" w:eastAsia="Calibri" w:hAnsi="Times New Roman" w:cs="Times New Roman"/>
          <w:b/>
          <w:bCs/>
          <w:color w:val="000000"/>
          <w:sz w:val="24"/>
          <w:szCs w:val="24"/>
        </w:rPr>
        <w:t>od 08:00 do 14:00</w:t>
      </w:r>
      <w:r w:rsidRPr="0005561B">
        <w:rPr>
          <w:rFonts w:ascii="Times New Roman" w:eastAsia="Calibri" w:hAnsi="Times New Roman" w:cs="Times New Roman"/>
          <w:color w:val="000000"/>
          <w:sz w:val="24"/>
          <w:szCs w:val="24"/>
        </w:rPr>
        <w:t xml:space="preserve"> pod wymienionym powyżej numerem telefonu lub osobiście w siedzibie Zamawiającego po uzgodnieniu telefonicznym.</w:t>
      </w:r>
    </w:p>
    <w:p w:rsidR="0005561B" w:rsidRPr="0005561B" w:rsidRDefault="0005561B" w:rsidP="0005561B">
      <w:pPr>
        <w:numPr>
          <w:ilvl w:val="0"/>
          <w:numId w:val="15"/>
        </w:numPr>
        <w:tabs>
          <w:tab w:val="num" w:pos="993"/>
        </w:tabs>
        <w:spacing w:after="120" w:line="360" w:lineRule="auto"/>
        <w:ind w:left="992" w:hanging="567"/>
        <w:jc w:val="both"/>
        <w:rPr>
          <w:rFonts w:ascii="Times New Roman" w:eastAsia="Calibri" w:hAnsi="Times New Roman" w:cs="Times New Roman"/>
          <w:b/>
          <w:color w:val="000000"/>
          <w:sz w:val="24"/>
          <w:szCs w:val="24"/>
        </w:rPr>
      </w:pPr>
      <w:r w:rsidRPr="0005561B">
        <w:rPr>
          <w:rFonts w:ascii="Times New Roman" w:eastAsia="Calibri" w:hAnsi="Times New Roman" w:cs="Times New Roman"/>
          <w:color w:val="000000"/>
          <w:sz w:val="24"/>
          <w:szCs w:val="24"/>
        </w:rPr>
        <w:t xml:space="preserve">Wszelkie pisma Zamawiający przyjmuje w dni robocze w godz. </w:t>
      </w:r>
      <w:r w:rsidRPr="0005561B">
        <w:rPr>
          <w:rFonts w:ascii="Times New Roman" w:eastAsia="Calibri" w:hAnsi="Times New Roman" w:cs="Times New Roman"/>
          <w:b/>
          <w:bCs/>
          <w:color w:val="000000"/>
          <w:sz w:val="24"/>
          <w:szCs w:val="24"/>
        </w:rPr>
        <w:t>od 07:00 do 15:00</w:t>
      </w:r>
      <w:r w:rsidRPr="0005561B">
        <w:rPr>
          <w:rFonts w:ascii="Times New Roman" w:eastAsia="Calibri" w:hAnsi="Times New Roman" w:cs="Times New Roman"/>
          <w:color w:val="000000"/>
          <w:sz w:val="24"/>
          <w:szCs w:val="24"/>
        </w:rPr>
        <w:t xml:space="preserve"> w siedzibie Zamawiającego.</w:t>
      </w:r>
    </w:p>
    <w:p w:rsidR="0005561B" w:rsidRPr="0005561B" w:rsidRDefault="0005561B" w:rsidP="0005561B">
      <w:pPr>
        <w:keepNext/>
        <w:tabs>
          <w:tab w:val="num" w:pos="360"/>
        </w:tabs>
        <w:spacing w:after="120" w:line="360" w:lineRule="auto"/>
        <w:ind w:left="360" w:hanging="360"/>
        <w:jc w:val="both"/>
        <w:outlineLvl w:val="3"/>
        <w:rPr>
          <w:rFonts w:ascii="Times New Roman" w:eastAsia="Times New Roman" w:hAnsi="Times New Roman" w:cs="Times New Roman"/>
          <w:b/>
          <w:color w:val="000000"/>
          <w:sz w:val="24"/>
          <w:szCs w:val="24"/>
        </w:rPr>
      </w:pPr>
      <w:r w:rsidRPr="0005561B">
        <w:rPr>
          <w:rFonts w:ascii="Times New Roman" w:eastAsia="Times New Roman" w:hAnsi="Times New Roman" w:cs="Times New Roman"/>
          <w:b/>
          <w:color w:val="000000"/>
          <w:sz w:val="24"/>
          <w:szCs w:val="24"/>
        </w:rPr>
        <w:t>16.</w:t>
      </w:r>
      <w:r w:rsidRPr="0005561B">
        <w:rPr>
          <w:rFonts w:ascii="Times New Roman" w:eastAsia="Times New Roman" w:hAnsi="Times New Roman" w:cs="Times New Roman"/>
          <w:b/>
          <w:color w:val="000000"/>
          <w:sz w:val="24"/>
          <w:szCs w:val="24"/>
        </w:rPr>
        <w:tab/>
      </w:r>
      <w:r w:rsidRPr="0005561B">
        <w:rPr>
          <w:rFonts w:ascii="Times New Roman" w:eastAsia="Times New Roman" w:hAnsi="Times New Roman" w:cs="Times New Roman"/>
          <w:b/>
          <w:color w:val="000000"/>
          <w:sz w:val="24"/>
          <w:szCs w:val="24"/>
          <w:u w:val="single"/>
        </w:rPr>
        <w:t>Termin związania ofertą.</w:t>
      </w:r>
    </w:p>
    <w:p w:rsidR="0005561B" w:rsidRPr="0005561B" w:rsidRDefault="0005561B" w:rsidP="0005561B">
      <w:pPr>
        <w:keepNext/>
        <w:spacing w:after="120" w:line="360" w:lineRule="auto"/>
        <w:ind w:left="426"/>
        <w:jc w:val="both"/>
        <w:outlineLvl w:val="3"/>
        <w:rPr>
          <w:rFonts w:ascii="Times New Roman" w:eastAsia="Times New Roman" w:hAnsi="Times New Roman" w:cs="Times New Roman"/>
          <w:bCs/>
          <w:color w:val="000000"/>
          <w:sz w:val="24"/>
          <w:szCs w:val="24"/>
        </w:rPr>
      </w:pPr>
      <w:r w:rsidRPr="0005561B">
        <w:rPr>
          <w:rFonts w:ascii="Times New Roman" w:eastAsia="Times New Roman" w:hAnsi="Times New Roman" w:cs="Times New Roman"/>
          <w:bCs/>
          <w:color w:val="000000"/>
          <w:sz w:val="24"/>
          <w:szCs w:val="24"/>
        </w:rPr>
        <w:t xml:space="preserve">Termin związania ofertą </w:t>
      </w:r>
      <w:r w:rsidRPr="0005561B">
        <w:rPr>
          <w:rFonts w:ascii="Times New Roman" w:eastAsia="Times New Roman" w:hAnsi="Times New Roman" w:cs="Times New Roman"/>
          <w:b/>
          <w:color w:val="000000"/>
          <w:sz w:val="24"/>
          <w:szCs w:val="24"/>
        </w:rPr>
        <w:t>upływa po 30 dniach</w:t>
      </w:r>
      <w:r w:rsidRPr="0005561B">
        <w:rPr>
          <w:rFonts w:ascii="Times New Roman" w:eastAsia="Times New Roman" w:hAnsi="Times New Roman" w:cs="Times New Roman"/>
          <w:bCs/>
          <w:color w:val="000000"/>
          <w:sz w:val="24"/>
          <w:szCs w:val="24"/>
        </w:rPr>
        <w:t xml:space="preserve"> od daty terminu składania ofert.</w:t>
      </w:r>
    </w:p>
    <w:p w:rsidR="0005561B" w:rsidRPr="0005561B" w:rsidRDefault="0005561B" w:rsidP="0005561B">
      <w:pPr>
        <w:tabs>
          <w:tab w:val="num" w:pos="360"/>
        </w:tabs>
        <w:spacing w:after="120" w:line="360" w:lineRule="auto"/>
        <w:ind w:left="360" w:hanging="360"/>
        <w:rPr>
          <w:rFonts w:ascii="Times New Roman" w:eastAsia="Calibri" w:hAnsi="Times New Roman" w:cs="Times New Roman"/>
          <w:b/>
          <w:color w:val="000000"/>
          <w:sz w:val="24"/>
          <w:szCs w:val="24"/>
          <w:u w:val="single"/>
        </w:rPr>
      </w:pPr>
      <w:r w:rsidRPr="0005561B">
        <w:rPr>
          <w:rFonts w:ascii="Times New Roman" w:eastAsia="Calibri" w:hAnsi="Times New Roman" w:cs="Times New Roman"/>
          <w:b/>
          <w:color w:val="000000"/>
          <w:sz w:val="24"/>
          <w:szCs w:val="24"/>
        </w:rPr>
        <w:t>17.</w:t>
      </w:r>
      <w:r w:rsidRPr="0005561B">
        <w:rPr>
          <w:rFonts w:ascii="Times New Roman" w:eastAsia="Calibri" w:hAnsi="Times New Roman" w:cs="Times New Roman"/>
          <w:b/>
          <w:color w:val="000000"/>
          <w:sz w:val="24"/>
          <w:szCs w:val="24"/>
        </w:rPr>
        <w:tab/>
      </w:r>
      <w:r w:rsidRPr="0005561B">
        <w:rPr>
          <w:rFonts w:ascii="Times New Roman" w:eastAsia="Calibri" w:hAnsi="Times New Roman" w:cs="Times New Roman"/>
          <w:b/>
          <w:color w:val="000000"/>
          <w:sz w:val="24"/>
          <w:szCs w:val="24"/>
          <w:u w:val="single"/>
        </w:rPr>
        <w:t>Wymagania dotyczące wadium</w:t>
      </w:r>
    </w:p>
    <w:p w:rsidR="0005561B" w:rsidRPr="0005561B" w:rsidRDefault="0005561B" w:rsidP="0005561B">
      <w:pPr>
        <w:spacing w:after="0" w:line="360" w:lineRule="auto"/>
        <w:ind w:left="993" w:hanging="567"/>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Wadium </w:t>
      </w:r>
      <w:r w:rsidRPr="0005561B">
        <w:rPr>
          <w:rFonts w:ascii="Times New Roman" w:eastAsia="Calibri" w:hAnsi="Times New Roman" w:cs="Times New Roman"/>
          <w:sz w:val="24"/>
          <w:szCs w:val="24"/>
        </w:rPr>
        <w:t>– 3 000,00 PLN, ( słownie: trzy tysiące złotych)  należy</w:t>
      </w:r>
      <w:r w:rsidRPr="0005561B">
        <w:rPr>
          <w:rFonts w:ascii="Times New Roman" w:eastAsia="Calibri" w:hAnsi="Times New Roman" w:cs="Times New Roman"/>
          <w:color w:val="FF0000"/>
          <w:sz w:val="24"/>
          <w:szCs w:val="24"/>
        </w:rPr>
        <w:t xml:space="preserve"> </w:t>
      </w:r>
      <w:r w:rsidRPr="0005561B">
        <w:rPr>
          <w:rFonts w:ascii="Times New Roman" w:eastAsia="Calibri" w:hAnsi="Times New Roman" w:cs="Times New Roman"/>
          <w:color w:val="000000"/>
          <w:sz w:val="24"/>
          <w:szCs w:val="24"/>
        </w:rPr>
        <w:t>wnieść przed upływem terminu składania ofert .</w:t>
      </w:r>
    </w:p>
    <w:p w:rsidR="0005561B" w:rsidRPr="0005561B" w:rsidRDefault="0005561B" w:rsidP="0005561B">
      <w:pPr>
        <w:spacing w:after="120" w:line="360" w:lineRule="auto"/>
        <w:ind w:left="993" w:hanging="567"/>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17.2</w:t>
      </w:r>
      <w:r w:rsidRPr="0005561B">
        <w:rPr>
          <w:rFonts w:ascii="Times New Roman" w:eastAsia="Calibri" w:hAnsi="Times New Roman" w:cs="Times New Roman"/>
          <w:color w:val="000000"/>
          <w:sz w:val="24"/>
          <w:szCs w:val="24"/>
        </w:rPr>
        <w:tab/>
        <w:t>Wadium może być wnoszone w jednej lub kilku następujących formach:</w:t>
      </w:r>
    </w:p>
    <w:p w:rsidR="0005561B" w:rsidRPr="0005561B" w:rsidRDefault="0005561B" w:rsidP="0005561B">
      <w:pPr>
        <w:numPr>
          <w:ilvl w:val="1"/>
          <w:numId w:val="0"/>
        </w:numPr>
        <w:tabs>
          <w:tab w:val="num" w:pos="1440"/>
        </w:tabs>
        <w:spacing w:after="120" w:line="360" w:lineRule="auto"/>
        <w:ind w:left="1440" w:hanging="360"/>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a.</w:t>
      </w:r>
      <w:r w:rsidRPr="0005561B">
        <w:rPr>
          <w:rFonts w:ascii="Times New Roman" w:eastAsia="Calibri" w:hAnsi="Times New Roman" w:cs="Times New Roman"/>
          <w:color w:val="000000"/>
          <w:sz w:val="24"/>
          <w:szCs w:val="24"/>
        </w:rPr>
        <w:tab/>
        <w:t xml:space="preserve">pieniądzu,  </w:t>
      </w:r>
    </w:p>
    <w:p w:rsidR="0005561B" w:rsidRPr="0005561B" w:rsidRDefault="0005561B" w:rsidP="0005561B">
      <w:pPr>
        <w:numPr>
          <w:ilvl w:val="1"/>
          <w:numId w:val="0"/>
        </w:numPr>
        <w:tabs>
          <w:tab w:val="num" w:pos="1440"/>
        </w:tabs>
        <w:spacing w:after="120" w:line="360" w:lineRule="auto"/>
        <w:ind w:left="1440" w:hanging="360"/>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b.</w:t>
      </w:r>
      <w:r w:rsidRPr="0005561B">
        <w:rPr>
          <w:rFonts w:ascii="Times New Roman" w:eastAsia="Calibri" w:hAnsi="Times New Roman" w:cs="Times New Roman"/>
          <w:color w:val="000000"/>
          <w:sz w:val="24"/>
          <w:szCs w:val="24"/>
        </w:rPr>
        <w:tab/>
        <w:t>poręczeniach bankowych lub poręczeniach spółdzielczej kasy oszczędnościowo-kredytowej, z tym że poręczenie kasy jest zawsze poręczeniem pieniężnym;</w:t>
      </w:r>
    </w:p>
    <w:p w:rsidR="0005561B" w:rsidRPr="0005561B" w:rsidRDefault="0005561B" w:rsidP="0005561B">
      <w:pPr>
        <w:widowControl w:val="0"/>
        <w:spacing w:after="0" w:line="360" w:lineRule="auto"/>
        <w:ind w:left="993"/>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 xml:space="preserve">  c.</w:t>
      </w:r>
      <w:r w:rsidRPr="0005561B">
        <w:rPr>
          <w:rFonts w:ascii="Times New Roman" w:eastAsia="Times New Roman" w:hAnsi="Times New Roman" w:cs="Times New Roman"/>
          <w:color w:val="000000"/>
          <w:sz w:val="24"/>
          <w:szCs w:val="24"/>
        </w:rPr>
        <w:tab/>
        <w:t>gwarancjach  bankowych;</w:t>
      </w:r>
    </w:p>
    <w:p w:rsidR="0005561B" w:rsidRPr="0005561B" w:rsidRDefault="0005561B" w:rsidP="0005561B">
      <w:pPr>
        <w:numPr>
          <w:ilvl w:val="1"/>
          <w:numId w:val="0"/>
        </w:numPr>
        <w:tabs>
          <w:tab w:val="num" w:pos="1440"/>
        </w:tabs>
        <w:spacing w:after="120" w:line="360" w:lineRule="auto"/>
        <w:ind w:left="1440" w:hanging="360"/>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d.</w:t>
      </w:r>
      <w:r w:rsidRPr="0005561B">
        <w:rPr>
          <w:rFonts w:ascii="Times New Roman" w:eastAsia="Calibri" w:hAnsi="Times New Roman" w:cs="Times New Roman"/>
          <w:color w:val="000000"/>
          <w:sz w:val="24"/>
          <w:szCs w:val="24"/>
        </w:rPr>
        <w:tab/>
        <w:t>gwarancjach ubezpieczeniowych;</w:t>
      </w:r>
    </w:p>
    <w:p w:rsidR="0005561B" w:rsidRPr="0005561B" w:rsidRDefault="0005561B" w:rsidP="0005561B">
      <w:pPr>
        <w:autoSpaceDE w:val="0"/>
        <w:autoSpaceDN w:val="0"/>
        <w:adjustRightInd w:val="0"/>
        <w:spacing w:before="240" w:after="0" w:line="360" w:lineRule="auto"/>
        <w:ind w:left="1440" w:hanging="1440"/>
        <w:rPr>
          <w:rFonts w:ascii="Times New Roman" w:eastAsia="Calibri" w:hAnsi="Times New Roman" w:cs="Times New Roman"/>
          <w:color w:val="000000"/>
          <w:sz w:val="24"/>
          <w:szCs w:val="24"/>
          <w:vertAlign w:val="superscript"/>
        </w:rPr>
      </w:pPr>
      <w:r w:rsidRPr="0005561B">
        <w:rPr>
          <w:rFonts w:ascii="Times New Roman" w:eastAsia="Calibri" w:hAnsi="Times New Roman" w:cs="Times New Roman"/>
          <w:color w:val="000000"/>
          <w:sz w:val="24"/>
          <w:szCs w:val="24"/>
        </w:rPr>
        <w:t xml:space="preserve">                  e.</w:t>
      </w:r>
      <w:r w:rsidRPr="0005561B">
        <w:rPr>
          <w:rFonts w:ascii="Times New Roman" w:eastAsia="Calibri" w:hAnsi="Times New Roman" w:cs="Times New Roman"/>
          <w:color w:val="000000"/>
          <w:sz w:val="24"/>
          <w:szCs w:val="24"/>
        </w:rPr>
        <w:tab/>
        <w:t xml:space="preserve">poręczeniach udzielanych przez podmioty, o których mowa w art. 6b ust. 5 pkt 2 ustawy z 9 listopada 2000 r. o utworzeniu Polskiej Agencji Rozwoju Przedsiębiorczości (Dz. U. z 2007 r. Nr 42, poz. 275, z </w:t>
      </w:r>
      <w:proofErr w:type="spellStart"/>
      <w:r w:rsidRPr="0005561B">
        <w:rPr>
          <w:rFonts w:ascii="Times New Roman" w:eastAsia="Calibri" w:hAnsi="Times New Roman" w:cs="Times New Roman"/>
          <w:color w:val="000000"/>
          <w:sz w:val="24"/>
          <w:szCs w:val="24"/>
        </w:rPr>
        <w:t>pózn</w:t>
      </w:r>
      <w:proofErr w:type="spellEnd"/>
      <w:r w:rsidRPr="0005561B">
        <w:rPr>
          <w:rFonts w:ascii="Times New Roman" w:eastAsia="Calibri" w:hAnsi="Times New Roman" w:cs="Times New Roman"/>
          <w:color w:val="000000"/>
          <w:sz w:val="24"/>
          <w:szCs w:val="24"/>
        </w:rPr>
        <w:t>. zm</w:t>
      </w:r>
      <w:r w:rsidRPr="0005561B">
        <w:rPr>
          <w:rFonts w:ascii="Times New Roman" w:eastAsia="Calibri" w:hAnsi="Times New Roman" w:cs="Times New Roman"/>
          <w:color w:val="000000"/>
          <w:sz w:val="24"/>
          <w:szCs w:val="24"/>
          <w:vertAlign w:val="superscript"/>
        </w:rPr>
        <w:t>5</w:t>
      </w:r>
      <w:r w:rsidRPr="0005561B">
        <w:rPr>
          <w:rFonts w:ascii="Times New Roman" w:eastAsia="Calibri" w:hAnsi="Times New Roman" w:cs="Times New Roman"/>
          <w:color w:val="000000"/>
          <w:sz w:val="24"/>
          <w:szCs w:val="24"/>
        </w:rPr>
        <w:t xml:space="preserve"> )</w:t>
      </w:r>
    </w:p>
    <w:p w:rsidR="0005561B" w:rsidRPr="0005561B" w:rsidRDefault="0005561B" w:rsidP="0005561B">
      <w:pPr>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Dla niepieniężnej formy wniesienia wadium wymagane jest złożenie dokumentu w oryginale. Jeżeli wadium wpłacane jest w pieniądzu, termin zachowany jest tylko wtedy, jeżeli pieniądze wpłyną na rachunek bankowy Zamawiającego przed terminem składania ofert.</w:t>
      </w:r>
    </w:p>
    <w:p w:rsidR="0005561B" w:rsidRPr="0005561B" w:rsidRDefault="0005561B" w:rsidP="0005561B">
      <w:pPr>
        <w:spacing w:after="0" w:line="360" w:lineRule="auto"/>
        <w:ind w:left="1134" w:right="-260" w:hanging="708"/>
        <w:rPr>
          <w:rFonts w:ascii="Times New Roman" w:eastAsia="Calibri" w:hAnsi="Times New Roman" w:cs="Times New Roman"/>
          <w:sz w:val="24"/>
          <w:szCs w:val="24"/>
        </w:rPr>
      </w:pPr>
      <w:r w:rsidRPr="0005561B">
        <w:rPr>
          <w:rFonts w:ascii="Times New Roman" w:eastAsia="Calibri" w:hAnsi="Times New Roman" w:cs="Times New Roman"/>
          <w:color w:val="000000"/>
          <w:sz w:val="24"/>
          <w:szCs w:val="24"/>
        </w:rPr>
        <w:t>17.3</w:t>
      </w:r>
      <w:r w:rsidRPr="0005561B">
        <w:rPr>
          <w:rFonts w:ascii="Times New Roman" w:eastAsia="Calibri" w:hAnsi="Times New Roman" w:cs="Times New Roman"/>
          <w:color w:val="000000"/>
          <w:sz w:val="24"/>
          <w:szCs w:val="24"/>
        </w:rPr>
        <w:tab/>
        <w:t>Wadium wnoszone w pieniądzu wpłaca się przelewem na rachunek bankowy  Gminy Nowy Korczyn na konto w Banku Spółdzielczym w Kielcach Oddział w Nowym Korczynie  nr 45 8493 0004 0139 0200 0231 0010 .</w:t>
      </w:r>
      <w:r w:rsidRPr="0005561B">
        <w:rPr>
          <w:rFonts w:ascii="Times New Roman" w:eastAsia="Calibri" w:hAnsi="Times New Roman" w:cs="Times New Roman"/>
          <w:color w:val="000000"/>
          <w:sz w:val="24"/>
          <w:szCs w:val="24"/>
        </w:rPr>
        <w:br/>
      </w:r>
      <w:r w:rsidRPr="0005561B">
        <w:rPr>
          <w:rFonts w:ascii="Times New Roman" w:eastAsia="Calibri" w:hAnsi="Times New Roman" w:cs="Times New Roman"/>
          <w:sz w:val="24"/>
          <w:szCs w:val="24"/>
        </w:rPr>
        <w:t>Wad</w:t>
      </w:r>
      <w:r w:rsidR="00217025">
        <w:rPr>
          <w:rFonts w:ascii="Times New Roman" w:eastAsia="Calibri" w:hAnsi="Times New Roman" w:cs="Times New Roman"/>
          <w:sz w:val="24"/>
          <w:szCs w:val="24"/>
        </w:rPr>
        <w:t>ium  nr postępowania ZITŚ.271.07</w:t>
      </w:r>
      <w:r w:rsidRPr="0005561B">
        <w:rPr>
          <w:rFonts w:ascii="Times New Roman" w:eastAsia="Calibri" w:hAnsi="Times New Roman" w:cs="Times New Roman"/>
          <w:sz w:val="24"/>
          <w:szCs w:val="24"/>
        </w:rPr>
        <w:t xml:space="preserve">.2016 Droga </w:t>
      </w:r>
      <w:r w:rsidR="00217025">
        <w:rPr>
          <w:rFonts w:ascii="Times New Roman" w:eastAsia="Calibri" w:hAnsi="Times New Roman" w:cs="Times New Roman"/>
          <w:sz w:val="24"/>
          <w:szCs w:val="24"/>
        </w:rPr>
        <w:t>Podzamcze</w:t>
      </w:r>
    </w:p>
    <w:p w:rsidR="0005561B" w:rsidRPr="0005561B" w:rsidRDefault="0005561B" w:rsidP="0005561B">
      <w:pPr>
        <w:spacing w:after="120" w:line="360" w:lineRule="auto"/>
        <w:ind w:left="1080" w:hanging="654"/>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17.4</w:t>
      </w:r>
      <w:r w:rsidRPr="0005561B">
        <w:rPr>
          <w:rFonts w:ascii="Times New Roman" w:eastAsia="Calibri" w:hAnsi="Times New Roman" w:cs="Times New Roman"/>
          <w:color w:val="000000"/>
          <w:sz w:val="24"/>
          <w:szCs w:val="24"/>
        </w:rPr>
        <w:tab/>
        <w:t xml:space="preserve"> Wadium wniesione w pieniądzu zamawiający przechowuje na rachunku bankowym.</w:t>
      </w:r>
    </w:p>
    <w:p w:rsidR="0005561B" w:rsidRPr="0005561B" w:rsidRDefault="0005561B" w:rsidP="0005561B">
      <w:pPr>
        <w:autoSpaceDE w:val="0"/>
        <w:autoSpaceDN w:val="0"/>
        <w:adjustRightInd w:val="0"/>
        <w:spacing w:after="0" w:line="360" w:lineRule="auto"/>
        <w:ind w:left="1080" w:hanging="720"/>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 xml:space="preserve">17.5     Zamawiający zwraca wadium wszystkim wykonawcom niezwłocznie po wyborze oferty najkorzystniejszej lub unieważnieniu postępowania, z wyjątkiem wykonawcy, którego oferta została wybrana jako najkorzystniejsza, z zastrzeżeniem pkt.17.10. </w:t>
      </w:r>
    </w:p>
    <w:p w:rsidR="0005561B" w:rsidRPr="0005561B" w:rsidRDefault="0005561B" w:rsidP="0005561B">
      <w:pPr>
        <w:autoSpaceDE w:val="0"/>
        <w:autoSpaceDN w:val="0"/>
        <w:adjustRightInd w:val="0"/>
        <w:spacing w:after="0" w:line="360" w:lineRule="auto"/>
        <w:ind w:left="1080" w:hanging="720"/>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lastRenderedPageBreak/>
        <w:t xml:space="preserve">17.6.   Wykonawcy, którego oferta została wybrana jako najkorzystniejsza, zamawiający zwraca wadium niezwłocznie po zawarciu umowy w sprawie zamówienia publicznego oraz wniesieniu zabezpieczenia należytego wykonania umowy, jeżeli jego wniesienia żądano. </w:t>
      </w:r>
    </w:p>
    <w:p w:rsidR="0005561B" w:rsidRPr="0005561B" w:rsidRDefault="0005561B" w:rsidP="0005561B">
      <w:pPr>
        <w:autoSpaceDE w:val="0"/>
        <w:autoSpaceDN w:val="0"/>
        <w:adjustRightInd w:val="0"/>
        <w:spacing w:after="0" w:line="360" w:lineRule="auto"/>
        <w:ind w:left="900" w:hanging="540"/>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 xml:space="preserve">17.7 . Zamawiający zwraca niezwłocznie wadium na wniosek wykonawcy, który wycofał ofertę przed upływem terminu składania ofert. </w:t>
      </w:r>
    </w:p>
    <w:p w:rsidR="0005561B" w:rsidRPr="0005561B" w:rsidRDefault="0005561B" w:rsidP="0005561B">
      <w:pPr>
        <w:spacing w:after="120" w:line="360" w:lineRule="auto"/>
        <w:ind w:left="1080" w:hanging="654"/>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17.8.  Zamawiający żąda ponownego wniesienia wadium przez wykonawcę, któremu zwrócono wadium na podstawie pkt 17.5, jeżeli w wyniku rozstrzygnięcia odwołania jego oferta została wybrana jako najkorzystniejsza. Wykonawca wnosi wadium w terminie określonym przez zamawiającego.</w:t>
      </w:r>
    </w:p>
    <w:p w:rsidR="0005561B" w:rsidRPr="0005561B" w:rsidRDefault="0005561B" w:rsidP="0005561B">
      <w:pPr>
        <w:autoSpaceDE w:val="0"/>
        <w:autoSpaceDN w:val="0"/>
        <w:adjustRightInd w:val="0"/>
        <w:spacing w:after="0" w:line="360" w:lineRule="auto"/>
        <w:ind w:left="1080" w:hanging="1080"/>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 xml:space="preserve">       17.9</w:t>
      </w:r>
      <w:r w:rsidRPr="0005561B">
        <w:rPr>
          <w:rFonts w:ascii="Times New Roman" w:eastAsia="Times New Roman" w:hAnsi="Times New Roman" w:cs="Times New Roman"/>
          <w:color w:val="000000"/>
          <w:sz w:val="24"/>
          <w:szCs w:val="24"/>
          <w:lang w:eastAsia="pl-PL"/>
        </w:rPr>
        <w:tab/>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05561B" w:rsidRPr="0005561B" w:rsidRDefault="0005561B" w:rsidP="0005561B">
      <w:pPr>
        <w:autoSpaceDE w:val="0"/>
        <w:autoSpaceDN w:val="0"/>
        <w:adjustRightInd w:val="0"/>
        <w:spacing w:after="0" w:line="360" w:lineRule="auto"/>
        <w:ind w:left="1080" w:hanging="720"/>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 xml:space="preserve">17.10 .  Zamawiający zatrzymuje wadium wraz z odsetkami, jeżeli wykonawca w odpowiedzi na wezwanie, o którym mowa w art. 26 ust. 3 ustawy , z przyczyn leżących po jego stronie, nie złożył dokumentów lub oświadczeń, o których mowa w art. 25 ust. 1 ustawy , pełnomocnictw, listy podmiotów należących do tej samej grupy kapitałowej, o której mowa w art. 24 ust. 2 pkt 5 ustawy , lub informacji o tym, że nie należy do grupy kapitałowej, lub nie wyraził zgody na poprawienie omyłki, o której mowa w art. 87 ust. 2 pkt 3 ustawy , co powodowało brak możliwości wybrania oferty złożonej przez wykonawcę jako najkorzystniejszej. </w:t>
      </w:r>
    </w:p>
    <w:p w:rsidR="0005561B" w:rsidRPr="0005561B" w:rsidRDefault="0005561B" w:rsidP="0005561B">
      <w:pPr>
        <w:autoSpaceDE w:val="0"/>
        <w:autoSpaceDN w:val="0"/>
        <w:adjustRightInd w:val="0"/>
        <w:spacing w:after="0" w:line="360" w:lineRule="auto"/>
        <w:ind w:left="1080" w:hanging="1080"/>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 xml:space="preserve">      17.11    Zamawiający zatrzymuje wadium wraz z odsetkami, jeżeli wykonawca, którego oferta została wybrana: </w:t>
      </w:r>
    </w:p>
    <w:p w:rsidR="0005561B" w:rsidRPr="0005561B" w:rsidRDefault="0005561B" w:rsidP="0005561B">
      <w:pPr>
        <w:autoSpaceDE w:val="0"/>
        <w:autoSpaceDN w:val="0"/>
        <w:adjustRightInd w:val="0"/>
        <w:spacing w:after="0" w:line="360" w:lineRule="auto"/>
        <w:ind w:left="1080"/>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 xml:space="preserve">1) odmówił podpisania umowy w sprawie zamówienia publicznego na warunkach określonych w ofercie; </w:t>
      </w:r>
    </w:p>
    <w:p w:rsidR="0005561B" w:rsidRPr="0005561B" w:rsidRDefault="0005561B" w:rsidP="0005561B">
      <w:pPr>
        <w:autoSpaceDE w:val="0"/>
        <w:autoSpaceDN w:val="0"/>
        <w:adjustRightInd w:val="0"/>
        <w:spacing w:after="0" w:line="360" w:lineRule="auto"/>
        <w:ind w:left="1080"/>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 xml:space="preserve">2) nie wniósł wymaganego zabezpieczenia należytego wykonania umowy; </w:t>
      </w:r>
    </w:p>
    <w:p w:rsidR="0005561B" w:rsidRPr="0005561B" w:rsidRDefault="0005561B" w:rsidP="0005561B">
      <w:pPr>
        <w:spacing w:after="120" w:line="360" w:lineRule="auto"/>
        <w:ind w:left="1080"/>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3) zawarcie umowy w sprawie zamówienia publicznego stało się niemożliwe z przyczyn leżących po stronie wykonawcy.</w:t>
      </w:r>
    </w:p>
    <w:p w:rsidR="0005561B" w:rsidRPr="0005561B" w:rsidRDefault="0005561B" w:rsidP="0005561B">
      <w:pPr>
        <w:spacing w:after="120" w:line="360" w:lineRule="auto"/>
        <w:ind w:left="426" w:hanging="426"/>
        <w:rPr>
          <w:rFonts w:ascii="Times New Roman" w:eastAsia="Calibri" w:hAnsi="Times New Roman" w:cs="Times New Roman"/>
          <w:b/>
          <w:color w:val="000000"/>
          <w:sz w:val="24"/>
          <w:szCs w:val="24"/>
          <w:u w:val="single"/>
        </w:rPr>
      </w:pPr>
      <w:r w:rsidRPr="0005561B">
        <w:rPr>
          <w:rFonts w:ascii="Times New Roman" w:eastAsia="Calibri" w:hAnsi="Times New Roman" w:cs="Times New Roman"/>
          <w:b/>
          <w:color w:val="000000"/>
          <w:sz w:val="24"/>
          <w:szCs w:val="24"/>
        </w:rPr>
        <w:t>18.</w:t>
      </w:r>
      <w:r w:rsidRPr="0005561B">
        <w:rPr>
          <w:rFonts w:ascii="Times New Roman" w:eastAsia="Calibri" w:hAnsi="Times New Roman" w:cs="Times New Roman"/>
          <w:b/>
          <w:color w:val="000000"/>
          <w:sz w:val="24"/>
          <w:szCs w:val="24"/>
        </w:rPr>
        <w:tab/>
      </w:r>
      <w:r w:rsidRPr="0005561B">
        <w:rPr>
          <w:rFonts w:ascii="Times New Roman" w:eastAsia="Calibri" w:hAnsi="Times New Roman" w:cs="Times New Roman"/>
          <w:b/>
          <w:color w:val="000000"/>
          <w:sz w:val="24"/>
          <w:szCs w:val="24"/>
          <w:u w:val="single"/>
        </w:rPr>
        <w:t>Wymagania dotyczące zabezpieczenia wykonania umowy ;</w:t>
      </w:r>
    </w:p>
    <w:p w:rsidR="0005561B" w:rsidRPr="0005561B" w:rsidRDefault="0005561B" w:rsidP="0005561B">
      <w:pPr>
        <w:spacing w:after="0" w:line="360" w:lineRule="auto"/>
        <w:ind w:left="993" w:hanging="993"/>
        <w:rPr>
          <w:rFonts w:ascii="Times New Roman" w:eastAsia="Calibri" w:hAnsi="Times New Roman" w:cs="Arial"/>
          <w:color w:val="000000"/>
          <w:sz w:val="24"/>
          <w:szCs w:val="24"/>
        </w:rPr>
      </w:pPr>
      <w:r w:rsidRPr="0005561B">
        <w:rPr>
          <w:rFonts w:ascii="Times New Roman" w:eastAsia="Calibri" w:hAnsi="Times New Roman" w:cs="Times New Roman"/>
          <w:color w:val="000000"/>
          <w:sz w:val="24"/>
          <w:szCs w:val="24"/>
        </w:rPr>
        <w:t xml:space="preserve">       18.1 Zamawiający żądać będzie od Wykonawcy, którego oferta została wybrana jako  najkorzystniejsza, wniesienia </w:t>
      </w:r>
      <w:r w:rsidRPr="0005561B">
        <w:rPr>
          <w:rFonts w:ascii="Times New Roman" w:eastAsia="Calibri" w:hAnsi="Times New Roman" w:cs="Times New Roman"/>
          <w:b/>
          <w:color w:val="000000"/>
          <w:sz w:val="24"/>
          <w:szCs w:val="24"/>
        </w:rPr>
        <w:t>zabezpieczenia w wysokości 10 % ceny ofertowej</w:t>
      </w:r>
      <w:r w:rsidRPr="0005561B">
        <w:rPr>
          <w:rFonts w:ascii="Times New Roman" w:eastAsia="Calibri" w:hAnsi="Times New Roman" w:cs="Times New Roman"/>
          <w:color w:val="000000"/>
          <w:sz w:val="24"/>
          <w:szCs w:val="24"/>
        </w:rPr>
        <w:t xml:space="preserve">. </w:t>
      </w:r>
      <w:r w:rsidRPr="0005561B">
        <w:rPr>
          <w:rFonts w:ascii="Times New Roman" w:eastAsia="Calibri" w:hAnsi="Times New Roman" w:cs="Times New Roman"/>
          <w:color w:val="000000"/>
          <w:sz w:val="24"/>
          <w:szCs w:val="20"/>
        </w:rPr>
        <w:t xml:space="preserve">                                                                                                                                                              </w:t>
      </w:r>
      <w:r w:rsidRPr="0005561B">
        <w:rPr>
          <w:rFonts w:ascii="Times New Roman" w:eastAsia="Calibri" w:hAnsi="Times New Roman" w:cs="Arial"/>
          <w:color w:val="000000"/>
          <w:sz w:val="24"/>
          <w:szCs w:val="24"/>
        </w:rPr>
        <w:t>Wykonawcy wspólnie ubiegający się o udzielenie zamówienia ponoszą solidarna odpowiedzialność za wniesienie zabezpieczenia.</w:t>
      </w:r>
    </w:p>
    <w:p w:rsidR="0005561B" w:rsidRPr="0005561B" w:rsidRDefault="0005561B" w:rsidP="0005561B">
      <w:pPr>
        <w:spacing w:after="120" w:line="360" w:lineRule="auto"/>
        <w:ind w:left="1080" w:hanging="900"/>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lastRenderedPageBreak/>
        <w:t xml:space="preserve">     18.2 Wykonawca wniesie zabezpieczenie należytego wykonania umowy w jednej z  poniższych form:</w:t>
      </w:r>
    </w:p>
    <w:p w:rsidR="0005561B" w:rsidRPr="0005561B" w:rsidRDefault="0005561B" w:rsidP="0005561B">
      <w:pPr>
        <w:numPr>
          <w:ilvl w:val="2"/>
          <w:numId w:val="26"/>
        </w:numPr>
        <w:spacing w:after="12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pieniądzu;</w:t>
      </w:r>
    </w:p>
    <w:p w:rsidR="0005561B" w:rsidRPr="0005561B" w:rsidRDefault="0005561B" w:rsidP="0005561B">
      <w:pPr>
        <w:spacing w:after="120" w:line="360" w:lineRule="auto"/>
        <w:ind w:left="1800" w:hanging="1516"/>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            18.2.2 poręczeniach bankowych lub poręczeniach spółdzielczej kasy oszczędnościowo-kredytowej, z tym że zobowiązanie kasy jest zawsze zobowiązaniem pieniężnym;</w:t>
      </w:r>
    </w:p>
    <w:p w:rsidR="0005561B" w:rsidRPr="0005561B" w:rsidRDefault="0005561B" w:rsidP="0005561B">
      <w:pPr>
        <w:spacing w:after="120" w:line="360" w:lineRule="auto"/>
        <w:ind w:left="1064"/>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 18.2.3 gwarancjach bankowych;</w:t>
      </w:r>
    </w:p>
    <w:p w:rsidR="0005561B" w:rsidRPr="0005561B" w:rsidRDefault="0005561B" w:rsidP="0005561B">
      <w:pPr>
        <w:spacing w:after="120" w:line="360" w:lineRule="auto"/>
        <w:ind w:left="532"/>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          18.2.4 gwarancjach ubezpieczeniowych;</w:t>
      </w:r>
    </w:p>
    <w:p w:rsidR="0005561B" w:rsidRPr="0005561B" w:rsidRDefault="0005561B" w:rsidP="0005561B">
      <w:pPr>
        <w:spacing w:after="120" w:line="360" w:lineRule="auto"/>
        <w:ind w:left="1980" w:hanging="1448"/>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          18.2.5 poręczeniach udzielanych przez podmioty, o których mowa w art. 6b ust. 5 pkt 2 ustawy z dnia 9 listopada 2000 r. o utworzeniu Polskiej Agencji Rozwoju Przedsiębiorczości. </w:t>
      </w:r>
    </w:p>
    <w:p w:rsidR="0005561B" w:rsidRPr="0005561B" w:rsidRDefault="0005561B" w:rsidP="0005561B">
      <w:pPr>
        <w:numPr>
          <w:ilvl w:val="1"/>
          <w:numId w:val="26"/>
        </w:numPr>
        <w:tabs>
          <w:tab w:val="num" w:pos="1276"/>
        </w:tabs>
        <w:spacing w:before="60" w:after="60" w:line="360" w:lineRule="auto"/>
        <w:ind w:hanging="781"/>
        <w:jc w:val="both"/>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Zamawiający nie wyraża zgody na wniesienie zabezpieczenia w formach określonych w art. 148 ust. 2 ustawy.</w:t>
      </w:r>
    </w:p>
    <w:p w:rsidR="0005561B" w:rsidRPr="0005561B" w:rsidRDefault="0005561B" w:rsidP="0005561B">
      <w:pPr>
        <w:numPr>
          <w:ilvl w:val="1"/>
          <w:numId w:val="26"/>
        </w:numPr>
        <w:spacing w:before="60" w:after="60" w:line="360" w:lineRule="auto"/>
        <w:ind w:left="1260" w:hanging="834"/>
        <w:jc w:val="both"/>
        <w:rPr>
          <w:rFonts w:ascii="Times New Roman" w:eastAsia="Times New Roman" w:hAnsi="Times New Roman" w:cs="Times New Roman"/>
          <w:b/>
          <w:color w:val="000000"/>
          <w:sz w:val="24"/>
          <w:szCs w:val="24"/>
          <w:lang w:eastAsia="pl-PL"/>
        </w:rPr>
      </w:pPr>
      <w:r w:rsidRPr="0005561B">
        <w:rPr>
          <w:rFonts w:ascii="Times New Roman" w:eastAsia="Times New Roman" w:hAnsi="Times New Roman" w:cs="Times New Roman"/>
          <w:color w:val="000000"/>
          <w:sz w:val="24"/>
          <w:szCs w:val="24"/>
          <w:lang w:eastAsia="pl-PL"/>
        </w:rPr>
        <w:t xml:space="preserve">Termin ważności zabezpieczenia złożonego w formie innej niż pieniężna nie może upłynąć przed wygaśnięciem zobowiązania, którego należyte wykonanie zabezpiecza Wykonawca oraz musi być złożone w formie </w:t>
      </w:r>
      <w:proofErr w:type="spellStart"/>
      <w:r w:rsidRPr="0005561B">
        <w:rPr>
          <w:rFonts w:ascii="Times New Roman" w:eastAsia="Times New Roman" w:hAnsi="Times New Roman" w:cs="Times New Roman"/>
          <w:color w:val="000000"/>
          <w:sz w:val="24"/>
          <w:szCs w:val="24"/>
          <w:lang w:eastAsia="pl-PL"/>
        </w:rPr>
        <w:t>orginału</w:t>
      </w:r>
      <w:proofErr w:type="spellEnd"/>
      <w:r w:rsidRPr="0005561B">
        <w:rPr>
          <w:rFonts w:ascii="Times New Roman" w:eastAsia="Times New Roman" w:hAnsi="Times New Roman" w:cs="Times New Roman"/>
          <w:color w:val="000000"/>
          <w:sz w:val="24"/>
          <w:szCs w:val="24"/>
          <w:lang w:eastAsia="pl-PL"/>
        </w:rPr>
        <w:t>.</w:t>
      </w:r>
    </w:p>
    <w:p w:rsidR="0005561B" w:rsidRPr="0005561B" w:rsidRDefault="0005561B" w:rsidP="0005561B">
      <w:pPr>
        <w:numPr>
          <w:ilvl w:val="1"/>
          <w:numId w:val="26"/>
        </w:numPr>
        <w:spacing w:before="60" w:after="60" w:line="360" w:lineRule="auto"/>
        <w:ind w:left="993" w:hanging="567"/>
        <w:jc w:val="both"/>
        <w:rPr>
          <w:rFonts w:ascii="Times New Roman" w:eastAsia="Times New Roman" w:hAnsi="Times New Roman" w:cs="Times New Roman"/>
          <w:b/>
          <w:color w:val="000000"/>
          <w:sz w:val="24"/>
          <w:szCs w:val="24"/>
          <w:lang w:eastAsia="pl-PL"/>
        </w:rPr>
      </w:pPr>
      <w:r w:rsidRPr="0005561B">
        <w:rPr>
          <w:rFonts w:ascii="Times New Roman" w:eastAsia="Times New Roman" w:hAnsi="Times New Roman" w:cs="Times New Roman"/>
          <w:color w:val="000000"/>
          <w:sz w:val="24"/>
          <w:szCs w:val="24"/>
          <w:lang w:eastAsia="pl-PL"/>
        </w:rPr>
        <w:t>Zabezpieczenie wnoszone w pieniądzu wykonawca wpłaca przelewem na rachunek bankowy Zamawiającego</w:t>
      </w:r>
      <w:r w:rsidRPr="0005561B">
        <w:rPr>
          <w:rFonts w:ascii="Times New Roman" w:eastAsia="Times New Roman" w:hAnsi="Times New Roman" w:cs="Times New Roman"/>
          <w:b/>
          <w:color w:val="000000"/>
          <w:sz w:val="24"/>
          <w:szCs w:val="24"/>
          <w:lang w:eastAsia="pl-PL"/>
        </w:rPr>
        <w:t>.</w:t>
      </w:r>
    </w:p>
    <w:p w:rsidR="0005561B" w:rsidRPr="0005561B" w:rsidRDefault="0005561B" w:rsidP="0005561B">
      <w:pPr>
        <w:numPr>
          <w:ilvl w:val="1"/>
          <w:numId w:val="26"/>
        </w:numPr>
        <w:spacing w:before="60" w:after="60" w:line="360" w:lineRule="auto"/>
        <w:ind w:left="993" w:hanging="567"/>
        <w:jc w:val="both"/>
        <w:rPr>
          <w:rFonts w:ascii="Times New Roman" w:eastAsia="Times New Roman" w:hAnsi="Times New Roman" w:cs="Arial"/>
          <w:b/>
          <w:color w:val="000000"/>
          <w:sz w:val="24"/>
          <w:szCs w:val="24"/>
          <w:lang w:eastAsia="pl-PL"/>
        </w:rPr>
      </w:pPr>
      <w:r w:rsidRPr="0005561B">
        <w:rPr>
          <w:rFonts w:ascii="Times New Roman" w:eastAsia="Times New Roman" w:hAnsi="Times New Roman" w:cs="Arial"/>
          <w:color w:val="000000"/>
          <w:sz w:val="24"/>
          <w:szCs w:val="20"/>
          <w:lang w:eastAsia="pl-PL"/>
        </w:rPr>
        <w:t>Zabezpieczenie w formie innej niż pieniądz należy wnieść w formie oryginału.</w:t>
      </w:r>
    </w:p>
    <w:p w:rsidR="0005561B" w:rsidRPr="0005561B" w:rsidRDefault="0005561B" w:rsidP="0005561B">
      <w:pPr>
        <w:spacing w:after="0" w:line="360" w:lineRule="auto"/>
        <w:ind w:left="1080" w:hanging="1620"/>
        <w:rPr>
          <w:rFonts w:ascii="Times New Roman" w:eastAsia="Calibri" w:hAnsi="Times New Roman" w:cs="Arial"/>
          <w:color w:val="000000"/>
          <w:sz w:val="24"/>
          <w:szCs w:val="24"/>
        </w:rPr>
      </w:pPr>
      <w:r w:rsidRPr="0005561B">
        <w:rPr>
          <w:rFonts w:ascii="Times New Roman" w:eastAsia="Calibri" w:hAnsi="Times New Roman" w:cs="Arial"/>
          <w:color w:val="000000"/>
          <w:sz w:val="24"/>
          <w:szCs w:val="24"/>
        </w:rPr>
        <w:t xml:space="preserve">               18.7 W przypadku zabezpieczeń składanych w formie pieniężnej, Zamawiający zwróci 70% wartości złożonego zabezpieczenia w terminie 30 dni po dokonaniu końcowego odbioru robót, natomiast pozostałe 30% wartości zostanie zwrócone w ciągu 15 dni po upływie okresu rękojmi za wady. </w:t>
      </w:r>
    </w:p>
    <w:p w:rsidR="0005561B" w:rsidRPr="0005561B" w:rsidRDefault="0005561B" w:rsidP="0005561B">
      <w:pPr>
        <w:spacing w:after="0" w:line="360" w:lineRule="auto"/>
        <w:ind w:left="1080" w:hanging="1620"/>
        <w:rPr>
          <w:rFonts w:ascii="Times New Roman" w:eastAsia="Calibri" w:hAnsi="Times New Roman" w:cs="Arial"/>
          <w:color w:val="000000"/>
          <w:sz w:val="24"/>
          <w:szCs w:val="24"/>
        </w:rPr>
      </w:pPr>
      <w:r w:rsidRPr="0005561B">
        <w:rPr>
          <w:rFonts w:ascii="Times New Roman" w:eastAsia="Calibri" w:hAnsi="Times New Roman" w:cs="Arial"/>
          <w:color w:val="000000"/>
          <w:sz w:val="24"/>
          <w:szCs w:val="24"/>
        </w:rPr>
        <w:t xml:space="preserve">                 18.8 Każda forma zabezpieczenia musi gwarantować natychmiastową i bezwarunkową jego wypłatę na pisemne żądanie Zamawiającego z tytułu nienależytego wykonania umowy, bez jakichkolwiek zastrzeżeń ze strony gwaranta/poręczyciela. </w:t>
      </w:r>
    </w:p>
    <w:p w:rsidR="0005561B" w:rsidRPr="0005561B" w:rsidRDefault="0005561B" w:rsidP="0005561B">
      <w:pPr>
        <w:spacing w:after="120" w:line="360" w:lineRule="auto"/>
        <w:ind w:left="426" w:hanging="426"/>
        <w:rPr>
          <w:rFonts w:ascii="Times New Roman" w:eastAsia="Calibri" w:hAnsi="Times New Roman" w:cs="Times New Roman"/>
          <w:b/>
          <w:color w:val="000000"/>
          <w:sz w:val="24"/>
          <w:szCs w:val="24"/>
          <w:u w:val="single"/>
        </w:rPr>
      </w:pPr>
    </w:p>
    <w:p w:rsidR="0005561B" w:rsidRPr="0005561B" w:rsidRDefault="0005561B" w:rsidP="0005561B">
      <w:pPr>
        <w:keepNext/>
        <w:tabs>
          <w:tab w:val="num" w:pos="360"/>
        </w:tabs>
        <w:spacing w:before="120" w:after="0" w:line="360" w:lineRule="auto"/>
        <w:ind w:left="425" w:hanging="425"/>
        <w:jc w:val="both"/>
        <w:outlineLvl w:val="3"/>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19</w:t>
      </w:r>
      <w:r w:rsidRPr="0005561B">
        <w:rPr>
          <w:rFonts w:ascii="Times New Roman" w:eastAsia="Times New Roman" w:hAnsi="Times New Roman" w:cs="Times New Roman"/>
          <w:color w:val="000000"/>
          <w:sz w:val="24"/>
          <w:szCs w:val="24"/>
        </w:rPr>
        <w:tab/>
      </w:r>
      <w:r w:rsidRPr="0005561B">
        <w:rPr>
          <w:rFonts w:ascii="Times New Roman" w:eastAsia="Times New Roman" w:hAnsi="Times New Roman" w:cs="Times New Roman"/>
          <w:color w:val="000000"/>
          <w:sz w:val="24"/>
          <w:szCs w:val="24"/>
          <w:u w:val="single"/>
        </w:rPr>
        <w:t>Opis sposobu przygotowania ofert.</w:t>
      </w:r>
    </w:p>
    <w:p w:rsidR="0005561B" w:rsidRPr="0005561B" w:rsidRDefault="0005561B" w:rsidP="0005561B">
      <w:pPr>
        <w:numPr>
          <w:ilvl w:val="1"/>
          <w:numId w:val="2"/>
        </w:numPr>
        <w:tabs>
          <w:tab w:val="num" w:pos="993"/>
        </w:tabs>
        <w:spacing w:after="120" w:line="360" w:lineRule="auto"/>
        <w:ind w:hanging="9"/>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 xml:space="preserve">Oferta musi być sporządzona w języku polskim, pod rygorem nieważności w formie pisemnej. </w:t>
      </w:r>
    </w:p>
    <w:p w:rsidR="0005561B" w:rsidRPr="0005561B" w:rsidRDefault="0005561B" w:rsidP="0005561B">
      <w:pPr>
        <w:numPr>
          <w:ilvl w:val="1"/>
          <w:numId w:val="2"/>
        </w:numPr>
        <w:tabs>
          <w:tab w:val="num" w:pos="993"/>
        </w:tabs>
        <w:spacing w:after="120" w:line="360" w:lineRule="auto"/>
        <w:ind w:left="993" w:hanging="567"/>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lastRenderedPageBreak/>
        <w:t>Oferta powinna być sporządzona z uwzględnieniem wszelkich wymagań Zamawiającego, określonych w SIWZ.</w:t>
      </w:r>
    </w:p>
    <w:p w:rsidR="0005561B" w:rsidRPr="0005561B" w:rsidRDefault="0005561B" w:rsidP="0005561B">
      <w:pPr>
        <w:numPr>
          <w:ilvl w:val="1"/>
          <w:numId w:val="2"/>
        </w:numPr>
        <w:tabs>
          <w:tab w:val="num" w:pos="993"/>
        </w:tabs>
        <w:spacing w:after="120" w:line="360" w:lineRule="auto"/>
        <w:ind w:left="993" w:hanging="567"/>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Ofertę należy złożyć w zamkniętej kopercie, zapieczętowanej w sposób gwarantujący zachowanie w poufności jej treści oraz zabezpieczającej jej nienaruszalność do terminu otwarcia ofert.</w:t>
      </w:r>
    </w:p>
    <w:p w:rsidR="0005561B" w:rsidRPr="0005561B" w:rsidRDefault="0005561B" w:rsidP="0005561B">
      <w:pPr>
        <w:numPr>
          <w:ilvl w:val="1"/>
          <w:numId w:val="2"/>
        </w:numPr>
        <w:tabs>
          <w:tab w:val="num" w:pos="993"/>
        </w:tabs>
        <w:spacing w:after="120" w:line="360" w:lineRule="auto"/>
        <w:ind w:left="993" w:hanging="567"/>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Na kopercie oferty należy zamieścić następujące informacje:</w:t>
      </w:r>
    </w:p>
    <w:p w:rsidR="0005561B" w:rsidRPr="0005561B" w:rsidRDefault="0005561B" w:rsidP="0005561B">
      <w:pPr>
        <w:spacing w:after="0" w:line="360" w:lineRule="auto"/>
        <w:ind w:left="1134" w:right="-260" w:hanging="708"/>
        <w:rPr>
          <w:rFonts w:ascii="Times New Roman" w:eastAsia="Calibri" w:hAnsi="Times New Roman" w:cs="Times New Roman"/>
          <w:b/>
          <w:sz w:val="24"/>
          <w:szCs w:val="24"/>
        </w:rPr>
      </w:pPr>
      <w:r w:rsidRPr="0005561B">
        <w:rPr>
          <w:rFonts w:ascii="Calibri" w:eastAsia="Calibri" w:hAnsi="Calibri" w:cs="Times New Roman"/>
          <w:b/>
          <w:bCs/>
          <w:color w:val="000000"/>
          <w:szCs w:val="24"/>
        </w:rPr>
        <w:t>„</w:t>
      </w:r>
      <w:r w:rsidRPr="0005561B">
        <w:rPr>
          <w:rFonts w:ascii="Times New Roman" w:eastAsia="Calibri" w:hAnsi="Times New Roman" w:cs="Times New Roman"/>
          <w:b/>
          <w:bCs/>
          <w:color w:val="000000"/>
          <w:sz w:val="24"/>
          <w:szCs w:val="24"/>
        </w:rPr>
        <w:t>Przetarg nieograniczony na zadanie:</w:t>
      </w:r>
      <w:r w:rsidRPr="0005561B">
        <w:rPr>
          <w:rFonts w:ascii="Times New Roman" w:eastAsia="Calibri" w:hAnsi="Times New Roman" w:cs="Times New Roman"/>
          <w:b/>
          <w:color w:val="FF0000"/>
          <w:sz w:val="24"/>
          <w:szCs w:val="24"/>
        </w:rPr>
        <w:t xml:space="preserve"> </w:t>
      </w:r>
      <w:r>
        <w:rPr>
          <w:rFonts w:ascii="Times New Roman" w:eastAsia="Calibri" w:hAnsi="Times New Roman" w:cs="Times New Roman"/>
          <w:b/>
          <w:sz w:val="24"/>
          <w:szCs w:val="24"/>
        </w:rPr>
        <w:t>nr postępowania ZITŚ.271.07</w:t>
      </w:r>
      <w:r w:rsidRPr="0005561B">
        <w:rPr>
          <w:rFonts w:ascii="Times New Roman" w:eastAsia="Calibri" w:hAnsi="Times New Roman" w:cs="Times New Roman"/>
          <w:b/>
          <w:sz w:val="24"/>
          <w:szCs w:val="24"/>
        </w:rPr>
        <w:t xml:space="preserve">.2016 Droga </w:t>
      </w:r>
      <w:r w:rsidR="00217025">
        <w:rPr>
          <w:rFonts w:ascii="Times New Roman" w:eastAsia="Calibri" w:hAnsi="Times New Roman" w:cs="Times New Roman"/>
          <w:b/>
          <w:sz w:val="24"/>
          <w:szCs w:val="24"/>
        </w:rPr>
        <w:t>Podzamcze</w:t>
      </w:r>
    </w:p>
    <w:p w:rsidR="0005561B" w:rsidRPr="0005561B" w:rsidRDefault="0005561B" w:rsidP="0005561B">
      <w:pPr>
        <w:tabs>
          <w:tab w:val="num" w:pos="993"/>
        </w:tabs>
        <w:spacing w:after="120" w:line="360" w:lineRule="auto"/>
        <w:ind w:left="993" w:hanging="567"/>
        <w:jc w:val="center"/>
        <w:rPr>
          <w:rFonts w:ascii="Times New Roman" w:eastAsia="Times New Roman" w:hAnsi="Times New Roman" w:cs="Times New Roman"/>
          <w:b/>
          <w:bCs/>
          <w:sz w:val="24"/>
          <w:szCs w:val="24"/>
        </w:rPr>
      </w:pPr>
      <w:r w:rsidRPr="0005561B">
        <w:rPr>
          <w:rFonts w:ascii="Times New Roman" w:eastAsia="Times New Roman" w:hAnsi="Times New Roman" w:cs="Times New Roman"/>
          <w:b/>
          <w:bCs/>
          <w:sz w:val="24"/>
          <w:szCs w:val="24"/>
        </w:rPr>
        <w:t>„Nie otwierać przed </w:t>
      </w:r>
      <w:r w:rsidR="00217025">
        <w:rPr>
          <w:rFonts w:ascii="Times New Roman" w:eastAsia="Times New Roman" w:hAnsi="Times New Roman" w:cs="Times New Roman"/>
          <w:b/>
          <w:bCs/>
          <w:sz w:val="24"/>
          <w:szCs w:val="24"/>
        </w:rPr>
        <w:t>25.07</w:t>
      </w:r>
      <w:r w:rsidRPr="0005561B">
        <w:rPr>
          <w:rFonts w:ascii="Times New Roman" w:eastAsia="Times New Roman" w:hAnsi="Times New Roman" w:cs="Times New Roman"/>
          <w:b/>
          <w:bCs/>
          <w:sz w:val="24"/>
          <w:szCs w:val="24"/>
        </w:rPr>
        <w:t>.2016r. godz. 10:10”.</w:t>
      </w:r>
    </w:p>
    <w:p w:rsidR="0005561B" w:rsidRPr="0005561B" w:rsidRDefault="0005561B" w:rsidP="0005561B">
      <w:pPr>
        <w:numPr>
          <w:ilvl w:val="1"/>
          <w:numId w:val="2"/>
        </w:numPr>
        <w:tabs>
          <w:tab w:val="num" w:pos="993"/>
        </w:tabs>
        <w:spacing w:after="120" w:line="360" w:lineRule="auto"/>
        <w:ind w:left="993" w:hanging="567"/>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05561B" w:rsidRPr="0005561B" w:rsidRDefault="0005561B" w:rsidP="0005561B">
      <w:pPr>
        <w:keepNext/>
        <w:numPr>
          <w:ilvl w:val="0"/>
          <w:numId w:val="3"/>
        </w:numPr>
        <w:spacing w:before="120" w:after="120" w:line="360" w:lineRule="auto"/>
        <w:jc w:val="both"/>
        <w:outlineLvl w:val="3"/>
        <w:rPr>
          <w:rFonts w:ascii="Times New Roman" w:eastAsia="Times New Roman" w:hAnsi="Times New Roman" w:cs="Times New Roman"/>
          <w:b/>
          <w:color w:val="000000"/>
          <w:sz w:val="24"/>
          <w:szCs w:val="24"/>
        </w:rPr>
      </w:pPr>
      <w:r w:rsidRPr="0005561B">
        <w:rPr>
          <w:rFonts w:ascii="Times New Roman" w:eastAsia="Times New Roman" w:hAnsi="Times New Roman" w:cs="Times New Roman"/>
          <w:b/>
          <w:color w:val="000000"/>
          <w:sz w:val="24"/>
          <w:szCs w:val="24"/>
          <w:u w:val="single"/>
        </w:rPr>
        <w:t>Miejsce i termin składania ofert.</w:t>
      </w:r>
    </w:p>
    <w:p w:rsidR="0005561B" w:rsidRPr="0005561B" w:rsidRDefault="0005561B" w:rsidP="0005561B">
      <w:pPr>
        <w:numPr>
          <w:ilvl w:val="1"/>
          <w:numId w:val="4"/>
        </w:numPr>
        <w:spacing w:after="120" w:line="360" w:lineRule="auto"/>
        <w:jc w:val="both"/>
        <w:rPr>
          <w:rFonts w:ascii="Times New Roman" w:eastAsia="Times New Roman" w:hAnsi="Times New Roman" w:cs="Times New Roman"/>
          <w:b/>
          <w:sz w:val="24"/>
          <w:szCs w:val="24"/>
        </w:rPr>
      </w:pPr>
      <w:r w:rsidRPr="0005561B">
        <w:rPr>
          <w:rFonts w:ascii="Times New Roman" w:eastAsia="Times New Roman" w:hAnsi="Times New Roman" w:cs="Times New Roman"/>
          <w:color w:val="000000"/>
          <w:sz w:val="24"/>
          <w:szCs w:val="24"/>
        </w:rPr>
        <w:t xml:space="preserve">  Ofertę należy złożyć w siedzibie Zamawiającego w – sekretariat pok. Nr 5, I piętro</w:t>
      </w:r>
      <w:r w:rsidRPr="0005561B">
        <w:rPr>
          <w:rFonts w:ascii="Times New Roman" w:eastAsia="Times New Roman" w:hAnsi="Times New Roman" w:cs="Times New Roman"/>
          <w:b/>
          <w:bCs/>
          <w:color w:val="000000"/>
          <w:sz w:val="24"/>
          <w:szCs w:val="24"/>
        </w:rPr>
        <w:t xml:space="preserve"> </w:t>
      </w:r>
      <w:r w:rsidRPr="0005561B">
        <w:rPr>
          <w:rFonts w:ascii="Times New Roman" w:eastAsia="Times New Roman" w:hAnsi="Times New Roman" w:cs="Times New Roman"/>
          <w:color w:val="000000"/>
          <w:sz w:val="24"/>
          <w:szCs w:val="24"/>
        </w:rPr>
        <w:t xml:space="preserve">w terminie </w:t>
      </w:r>
      <w:r w:rsidRPr="0005561B">
        <w:rPr>
          <w:rFonts w:ascii="Times New Roman" w:eastAsia="Times New Roman" w:hAnsi="Times New Roman" w:cs="Times New Roman"/>
          <w:b/>
          <w:sz w:val="24"/>
          <w:szCs w:val="24"/>
        </w:rPr>
        <w:t xml:space="preserve">do dnia </w:t>
      </w:r>
      <w:r w:rsidR="00217025">
        <w:rPr>
          <w:rFonts w:ascii="Times New Roman" w:eastAsia="Times New Roman" w:hAnsi="Times New Roman" w:cs="Times New Roman"/>
          <w:b/>
          <w:sz w:val="24"/>
          <w:szCs w:val="24"/>
        </w:rPr>
        <w:t>25.07</w:t>
      </w:r>
      <w:r w:rsidRPr="0005561B">
        <w:rPr>
          <w:rFonts w:ascii="Times New Roman" w:eastAsia="Times New Roman" w:hAnsi="Times New Roman" w:cs="Times New Roman"/>
          <w:b/>
          <w:sz w:val="24"/>
          <w:szCs w:val="24"/>
        </w:rPr>
        <w:t>.</w:t>
      </w:r>
      <w:r w:rsidRPr="0005561B">
        <w:rPr>
          <w:rFonts w:ascii="Times New Roman" w:eastAsia="Times New Roman" w:hAnsi="Times New Roman" w:cs="Times New Roman"/>
          <w:b/>
          <w:bCs/>
          <w:sz w:val="24"/>
          <w:szCs w:val="24"/>
        </w:rPr>
        <w:t xml:space="preserve">2016 r. </w:t>
      </w:r>
      <w:r w:rsidRPr="0005561B">
        <w:rPr>
          <w:rFonts w:ascii="Times New Roman" w:eastAsia="Times New Roman" w:hAnsi="Times New Roman" w:cs="Times New Roman"/>
          <w:b/>
          <w:sz w:val="24"/>
          <w:szCs w:val="24"/>
        </w:rPr>
        <w:t>do godziny 10</w:t>
      </w:r>
      <w:r w:rsidRPr="0005561B">
        <w:rPr>
          <w:rFonts w:ascii="Times New Roman" w:eastAsia="Times New Roman" w:hAnsi="Times New Roman" w:cs="Times New Roman"/>
          <w:b/>
          <w:bCs/>
          <w:sz w:val="24"/>
          <w:szCs w:val="24"/>
        </w:rPr>
        <w:t>:00.</w:t>
      </w:r>
    </w:p>
    <w:p w:rsidR="0005561B" w:rsidRPr="0005561B" w:rsidRDefault="0005561B" w:rsidP="0005561B">
      <w:pPr>
        <w:tabs>
          <w:tab w:val="num" w:pos="2291"/>
        </w:tabs>
        <w:spacing w:after="120" w:line="360" w:lineRule="auto"/>
        <w:ind w:left="426"/>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20.2.  Oferta złożona po terminie zostanie zwrócona bez otwierania.</w:t>
      </w:r>
    </w:p>
    <w:p w:rsidR="0005561B" w:rsidRPr="0005561B" w:rsidRDefault="0005561B" w:rsidP="0005561B">
      <w:pPr>
        <w:keepNext/>
        <w:numPr>
          <w:ilvl w:val="0"/>
          <w:numId w:val="3"/>
        </w:numPr>
        <w:spacing w:before="120" w:after="120" w:line="360" w:lineRule="auto"/>
        <w:ind w:left="425" w:hanging="425"/>
        <w:jc w:val="both"/>
        <w:outlineLvl w:val="3"/>
        <w:rPr>
          <w:rFonts w:ascii="Times New Roman" w:eastAsia="Times New Roman" w:hAnsi="Times New Roman" w:cs="Times New Roman"/>
          <w:b/>
          <w:color w:val="000000"/>
          <w:sz w:val="24"/>
          <w:szCs w:val="24"/>
        </w:rPr>
      </w:pPr>
      <w:r w:rsidRPr="0005561B">
        <w:rPr>
          <w:rFonts w:ascii="Times New Roman" w:eastAsia="Times New Roman" w:hAnsi="Times New Roman" w:cs="Times New Roman"/>
          <w:b/>
          <w:color w:val="000000"/>
          <w:sz w:val="24"/>
          <w:szCs w:val="24"/>
          <w:u w:val="single"/>
        </w:rPr>
        <w:t>Miejsce i termin otwarcia ofert.</w:t>
      </w:r>
    </w:p>
    <w:p w:rsidR="0005561B" w:rsidRPr="0005561B" w:rsidRDefault="0005561B" w:rsidP="0005561B">
      <w:pPr>
        <w:spacing w:after="120" w:line="360" w:lineRule="auto"/>
        <w:ind w:left="709"/>
        <w:jc w:val="both"/>
        <w:rPr>
          <w:rFonts w:ascii="Times New Roman" w:eastAsia="Times New Roman" w:hAnsi="Times New Roman" w:cs="Times New Roman"/>
          <w:b/>
          <w:sz w:val="24"/>
          <w:szCs w:val="24"/>
        </w:rPr>
      </w:pPr>
      <w:r w:rsidRPr="0005561B">
        <w:rPr>
          <w:rFonts w:ascii="Times New Roman" w:eastAsia="Times New Roman" w:hAnsi="Times New Roman" w:cs="Times New Roman"/>
          <w:color w:val="000000"/>
          <w:sz w:val="24"/>
          <w:szCs w:val="24"/>
        </w:rPr>
        <w:t>21.1</w:t>
      </w:r>
      <w:r w:rsidRPr="0005561B">
        <w:rPr>
          <w:rFonts w:ascii="Times New Roman" w:eastAsia="Times New Roman" w:hAnsi="Times New Roman" w:cs="Times New Roman"/>
          <w:color w:val="000000"/>
          <w:sz w:val="24"/>
          <w:szCs w:val="24"/>
        </w:rPr>
        <w:tab/>
        <w:t xml:space="preserve">Oferty zostaną otwarte w </w:t>
      </w:r>
      <w:r w:rsidRPr="0005561B">
        <w:rPr>
          <w:rFonts w:ascii="Times New Roman" w:eastAsia="Times New Roman" w:hAnsi="Times New Roman" w:cs="Times New Roman"/>
          <w:b/>
          <w:bCs/>
          <w:color w:val="000000"/>
          <w:sz w:val="24"/>
          <w:szCs w:val="24"/>
        </w:rPr>
        <w:t xml:space="preserve">siedzibie Zamawiającego – w Sali Konferencyjnej pok. 13 </w:t>
      </w:r>
      <w:r w:rsidRPr="0005561B">
        <w:rPr>
          <w:rFonts w:ascii="Times New Roman" w:eastAsia="Times New Roman" w:hAnsi="Times New Roman" w:cs="Times New Roman"/>
          <w:color w:val="000000"/>
          <w:sz w:val="24"/>
          <w:szCs w:val="24"/>
        </w:rPr>
        <w:t xml:space="preserve">  </w:t>
      </w:r>
      <w:r w:rsidRPr="0005561B">
        <w:rPr>
          <w:rFonts w:ascii="Times New Roman" w:eastAsia="Times New Roman" w:hAnsi="Times New Roman" w:cs="Times New Roman"/>
          <w:sz w:val="24"/>
          <w:szCs w:val="24"/>
        </w:rPr>
        <w:t xml:space="preserve">w </w:t>
      </w:r>
      <w:r w:rsidRPr="0005561B">
        <w:rPr>
          <w:rFonts w:ascii="Times New Roman" w:eastAsia="Times New Roman" w:hAnsi="Times New Roman" w:cs="Times New Roman"/>
          <w:b/>
          <w:sz w:val="24"/>
          <w:szCs w:val="24"/>
        </w:rPr>
        <w:t xml:space="preserve">dniu </w:t>
      </w:r>
      <w:r w:rsidR="00217025">
        <w:rPr>
          <w:rFonts w:ascii="Times New Roman" w:eastAsia="Times New Roman" w:hAnsi="Times New Roman" w:cs="Times New Roman"/>
          <w:b/>
          <w:sz w:val="24"/>
          <w:szCs w:val="24"/>
        </w:rPr>
        <w:t>25.07</w:t>
      </w:r>
      <w:r w:rsidRPr="0005561B">
        <w:rPr>
          <w:rFonts w:ascii="Times New Roman" w:eastAsia="Times New Roman" w:hAnsi="Times New Roman" w:cs="Times New Roman"/>
          <w:b/>
          <w:bCs/>
          <w:sz w:val="24"/>
          <w:szCs w:val="24"/>
        </w:rPr>
        <w:t xml:space="preserve">.2015 r. </w:t>
      </w:r>
      <w:r w:rsidRPr="0005561B">
        <w:rPr>
          <w:rFonts w:ascii="Times New Roman" w:eastAsia="Times New Roman" w:hAnsi="Times New Roman" w:cs="Times New Roman"/>
          <w:b/>
          <w:sz w:val="24"/>
          <w:szCs w:val="24"/>
        </w:rPr>
        <w:t>o godzinie 10:10.</w:t>
      </w:r>
    </w:p>
    <w:p w:rsidR="0005561B" w:rsidRPr="0005561B" w:rsidRDefault="0005561B" w:rsidP="0005561B">
      <w:pPr>
        <w:numPr>
          <w:ilvl w:val="1"/>
          <w:numId w:val="0"/>
        </w:numPr>
        <w:tabs>
          <w:tab w:val="num" w:pos="993"/>
        </w:tabs>
        <w:spacing w:after="120" w:line="360" w:lineRule="auto"/>
        <w:ind w:left="993" w:hanging="567"/>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21.2</w:t>
      </w:r>
      <w:r w:rsidRPr="0005561B">
        <w:rPr>
          <w:rFonts w:ascii="Times New Roman" w:eastAsia="Times New Roman" w:hAnsi="Times New Roman" w:cs="Times New Roman"/>
          <w:color w:val="000000"/>
          <w:sz w:val="24"/>
          <w:szCs w:val="24"/>
        </w:rPr>
        <w:tab/>
        <w:t>Wykonawcy mogą uczestniczyć w publicznej sesji otwarcia ofert. W przypadku nieobecności Wykonawcy przy otwieraniu ofert, zamawiający prześle Wykonawcy protokół z sesji otwarcia ofert na jego pisemny wniosek.</w:t>
      </w:r>
    </w:p>
    <w:p w:rsidR="0005561B" w:rsidRPr="0005561B" w:rsidRDefault="0005561B" w:rsidP="0005561B">
      <w:pPr>
        <w:numPr>
          <w:ilvl w:val="1"/>
          <w:numId w:val="0"/>
        </w:numPr>
        <w:tabs>
          <w:tab w:val="num" w:pos="993"/>
        </w:tabs>
        <w:spacing w:after="120" w:line="360" w:lineRule="auto"/>
        <w:ind w:left="993" w:hanging="567"/>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21.3</w:t>
      </w:r>
      <w:r w:rsidRPr="0005561B">
        <w:rPr>
          <w:rFonts w:ascii="Times New Roman" w:eastAsia="Times New Roman" w:hAnsi="Times New Roman" w:cs="Times New Roman"/>
          <w:color w:val="000000"/>
          <w:sz w:val="24"/>
          <w:szCs w:val="24"/>
        </w:rPr>
        <w:tab/>
        <w:t>Oferta Wykonawcy zostanie odrzucona z postępowania, jeżeli Wykonawca nie złożył wymaganych oświadczeń lub nie spełnił innych wymagań określonych w ustawie lub niniejszym dokumencie, z zastrzeżeniem zasad określonych w art. 26 ust 3 ustawy.</w:t>
      </w:r>
    </w:p>
    <w:p w:rsidR="0005561B" w:rsidRPr="0005561B" w:rsidRDefault="0005561B" w:rsidP="0005561B">
      <w:pPr>
        <w:numPr>
          <w:ilvl w:val="1"/>
          <w:numId w:val="0"/>
        </w:numPr>
        <w:tabs>
          <w:tab w:val="num" w:pos="993"/>
        </w:tabs>
        <w:spacing w:after="120" w:line="360" w:lineRule="auto"/>
        <w:ind w:left="993" w:hanging="567"/>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21.4</w:t>
      </w:r>
      <w:r w:rsidRPr="0005561B">
        <w:rPr>
          <w:rFonts w:ascii="Times New Roman" w:eastAsia="Times New Roman" w:hAnsi="Times New Roman" w:cs="Times New Roman"/>
          <w:color w:val="000000"/>
          <w:sz w:val="24"/>
          <w:szCs w:val="24"/>
        </w:rPr>
        <w:tab/>
        <w:t>Zamawiający powiadomi o wynikach postępowania wszystkich Wykonawców. Wybranemu Wykonawcy zamawiający wskaże termin i miejsce podpisania umowy.</w:t>
      </w:r>
    </w:p>
    <w:p w:rsidR="0005561B" w:rsidRPr="0005561B" w:rsidRDefault="0005561B" w:rsidP="0005561B">
      <w:pPr>
        <w:keepNext/>
        <w:numPr>
          <w:ilvl w:val="0"/>
          <w:numId w:val="3"/>
        </w:numPr>
        <w:spacing w:before="120" w:after="120" w:line="360" w:lineRule="auto"/>
        <w:ind w:left="425" w:hanging="425"/>
        <w:jc w:val="both"/>
        <w:outlineLvl w:val="3"/>
        <w:rPr>
          <w:rFonts w:ascii="Times New Roman" w:eastAsia="Times New Roman" w:hAnsi="Times New Roman" w:cs="Times New Roman"/>
          <w:b/>
          <w:color w:val="000000"/>
          <w:sz w:val="24"/>
          <w:szCs w:val="24"/>
        </w:rPr>
      </w:pPr>
      <w:r w:rsidRPr="0005561B">
        <w:rPr>
          <w:rFonts w:ascii="Times New Roman" w:eastAsia="Times New Roman" w:hAnsi="Times New Roman" w:cs="Times New Roman"/>
          <w:b/>
          <w:color w:val="000000"/>
          <w:sz w:val="24"/>
          <w:szCs w:val="24"/>
          <w:u w:val="single"/>
        </w:rPr>
        <w:lastRenderedPageBreak/>
        <w:t xml:space="preserve">Opis sposobu obliczenia ceny oraz opis kryteriów, którymi zamawiający będzie się kierował przy wyborze oferty wraz z podaniem znaczenia tych kryteriów i sposobu oceny ofert. </w:t>
      </w:r>
    </w:p>
    <w:p w:rsidR="0005561B" w:rsidRPr="0005561B" w:rsidRDefault="0005561B" w:rsidP="0005561B">
      <w:pPr>
        <w:numPr>
          <w:ilvl w:val="1"/>
          <w:numId w:val="6"/>
        </w:numPr>
        <w:tabs>
          <w:tab w:val="left" w:pos="993"/>
        </w:tabs>
        <w:spacing w:after="60" w:line="360" w:lineRule="auto"/>
        <w:ind w:left="993" w:hanging="567"/>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Oferta musi zawierać ostateczną, sumaryczną cenę obejmującą wszystkie koszty z uwzględnieniem wszystkich opłat i podatków (także podatku od towarów i usług) oraz ewentualnych upustów i rabatów. Ofertę cenową należy skalkulować w oparciu o opis przedmiotu zamówienia czyli łącznie dane z analizy dokumentacji technicznej w części dotyczącej przedmiotu zamówienia, przedmiaru robót, specyfikacji technicznej wykonania i odbioru robót budowlanych. Kosztorysy ofertowe stanowiące załącznik do oferty przedłożyć należy zgodnie z przedmiarami robót.</w:t>
      </w:r>
    </w:p>
    <w:p w:rsidR="0005561B" w:rsidRPr="0005561B" w:rsidRDefault="0005561B" w:rsidP="0005561B">
      <w:pPr>
        <w:numPr>
          <w:ilvl w:val="1"/>
          <w:numId w:val="6"/>
        </w:numPr>
        <w:tabs>
          <w:tab w:val="left" w:pos="993"/>
        </w:tabs>
        <w:spacing w:after="60" w:line="360" w:lineRule="auto"/>
        <w:ind w:left="993" w:hanging="567"/>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Zamawiający ustala, że obowiązującym rodzajem wynagrodzenia w przedmiotowym zamówieniu jest wynagrodzenie kosztorysowe.</w:t>
      </w:r>
    </w:p>
    <w:p w:rsidR="0005561B" w:rsidRPr="0005561B" w:rsidRDefault="0005561B" w:rsidP="0005561B">
      <w:pPr>
        <w:numPr>
          <w:ilvl w:val="1"/>
          <w:numId w:val="6"/>
        </w:numPr>
        <w:tabs>
          <w:tab w:val="left" w:pos="993"/>
        </w:tabs>
        <w:spacing w:after="60" w:line="360" w:lineRule="auto"/>
        <w:ind w:left="993" w:hanging="567"/>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 xml:space="preserve">Cena musi być podana w </w:t>
      </w:r>
      <w:r w:rsidRPr="0005561B">
        <w:rPr>
          <w:rFonts w:ascii="Times New Roman" w:eastAsia="Times New Roman" w:hAnsi="Times New Roman" w:cs="Times New Roman"/>
          <w:b/>
          <w:color w:val="000000"/>
          <w:sz w:val="24"/>
          <w:szCs w:val="24"/>
        </w:rPr>
        <w:t>złotych</w:t>
      </w:r>
      <w:r w:rsidRPr="0005561B">
        <w:rPr>
          <w:rFonts w:ascii="Times New Roman" w:eastAsia="Times New Roman" w:hAnsi="Times New Roman" w:cs="Times New Roman"/>
          <w:color w:val="000000"/>
          <w:sz w:val="24"/>
          <w:szCs w:val="24"/>
        </w:rPr>
        <w:t xml:space="preserve"> </w:t>
      </w:r>
      <w:r w:rsidRPr="0005561B">
        <w:rPr>
          <w:rFonts w:ascii="Times New Roman" w:eastAsia="Times New Roman" w:hAnsi="Times New Roman" w:cs="Times New Roman"/>
          <w:b/>
          <w:color w:val="000000"/>
          <w:sz w:val="24"/>
          <w:szCs w:val="24"/>
        </w:rPr>
        <w:t>polskich</w:t>
      </w:r>
      <w:r w:rsidRPr="0005561B">
        <w:rPr>
          <w:rFonts w:ascii="Times New Roman" w:eastAsia="Times New Roman" w:hAnsi="Times New Roman" w:cs="Times New Roman"/>
          <w:color w:val="000000"/>
          <w:sz w:val="24"/>
          <w:szCs w:val="24"/>
        </w:rPr>
        <w:t xml:space="preserve"> cyfrowo i słownie, w zaokrągleniu do drugiego miejsca po   przecinku.</w:t>
      </w:r>
    </w:p>
    <w:p w:rsidR="0005561B" w:rsidRPr="0005561B" w:rsidRDefault="0005561B" w:rsidP="0005561B">
      <w:pPr>
        <w:numPr>
          <w:ilvl w:val="1"/>
          <w:numId w:val="6"/>
        </w:numPr>
        <w:tabs>
          <w:tab w:val="left" w:pos="993"/>
        </w:tabs>
        <w:spacing w:after="60" w:line="360" w:lineRule="auto"/>
        <w:ind w:left="993" w:hanging="567"/>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 xml:space="preserve">W odniesieniu do Wykonawców, którzy spełnili postawione warunki komisja dokona oceny ofert na podstawie  kryterium: </w:t>
      </w:r>
    </w:p>
    <w:p w:rsidR="0005561B" w:rsidRPr="0005561B" w:rsidRDefault="0005561B" w:rsidP="0005561B">
      <w:pPr>
        <w:tabs>
          <w:tab w:val="left" w:pos="284"/>
        </w:tabs>
        <w:spacing w:after="0" w:line="360" w:lineRule="auto"/>
        <w:rPr>
          <w:rFonts w:ascii="Times New Roman" w:eastAsia="Calibri" w:hAnsi="Times New Roman" w:cs="Times New Roman"/>
          <w:b/>
          <w:color w:val="000000"/>
          <w:sz w:val="24"/>
          <w:szCs w:val="24"/>
        </w:rPr>
      </w:pPr>
      <w:r w:rsidRPr="0005561B">
        <w:rPr>
          <w:rFonts w:ascii="Times New Roman" w:eastAsia="Calibri" w:hAnsi="Times New Roman" w:cs="Times New Roman"/>
          <w:color w:val="000000"/>
          <w:sz w:val="24"/>
          <w:szCs w:val="24"/>
        </w:rPr>
        <w:t xml:space="preserve">22.5 Przy wyborze oferty zamawiający kierował się będzie następującym kryterium i jego wagą :   </w:t>
      </w:r>
      <w:r w:rsidRPr="0005561B">
        <w:rPr>
          <w:rFonts w:ascii="Times New Roman" w:eastAsia="Calibri" w:hAnsi="Times New Roman" w:cs="Times New Roman"/>
          <w:color w:val="000000"/>
          <w:sz w:val="24"/>
          <w:szCs w:val="24"/>
        </w:rPr>
        <w:br/>
        <w:t xml:space="preserve">1. </w:t>
      </w:r>
      <w:r w:rsidRPr="0005561B">
        <w:rPr>
          <w:rFonts w:ascii="Times New Roman" w:eastAsia="Calibri" w:hAnsi="Times New Roman" w:cs="Times New Roman"/>
          <w:b/>
          <w:color w:val="000000"/>
          <w:sz w:val="24"/>
          <w:szCs w:val="24"/>
        </w:rPr>
        <w:t>Cena         -          95 %</w:t>
      </w:r>
    </w:p>
    <w:p w:rsidR="0005561B" w:rsidRPr="0005561B" w:rsidRDefault="0005561B" w:rsidP="0005561B">
      <w:pPr>
        <w:spacing w:after="0" w:line="360" w:lineRule="auto"/>
        <w:jc w:val="both"/>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t>2. Gwarancja     –   5 %</w:t>
      </w:r>
    </w:p>
    <w:p w:rsidR="0005561B" w:rsidRPr="0005561B" w:rsidRDefault="0005561B" w:rsidP="0005561B">
      <w:pPr>
        <w:numPr>
          <w:ilvl w:val="0"/>
          <w:numId w:val="24"/>
        </w:numPr>
        <w:spacing w:after="0" w:line="360" w:lineRule="auto"/>
        <w:jc w:val="both"/>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u w:val="single"/>
        </w:rPr>
        <w:t>Cena</w:t>
      </w:r>
      <w:r w:rsidRPr="0005561B">
        <w:rPr>
          <w:rFonts w:ascii="Times New Roman" w:eastAsia="Calibri" w:hAnsi="Times New Roman" w:cs="Times New Roman"/>
          <w:color w:val="000000"/>
          <w:sz w:val="24"/>
          <w:szCs w:val="24"/>
          <w:u w:val="single"/>
        </w:rPr>
        <w:t xml:space="preserve"> </w:t>
      </w:r>
      <w:r w:rsidRPr="0005561B">
        <w:rPr>
          <w:rFonts w:ascii="Times New Roman" w:eastAsia="Calibri" w:hAnsi="Times New Roman" w:cs="Times New Roman"/>
          <w:b/>
          <w:color w:val="000000"/>
          <w:sz w:val="24"/>
          <w:szCs w:val="24"/>
          <w:u w:val="single"/>
        </w:rPr>
        <w:t xml:space="preserve">:  </w:t>
      </w:r>
      <w:r w:rsidRPr="0005561B">
        <w:rPr>
          <w:rFonts w:ascii="Times New Roman" w:eastAsia="Calibri" w:hAnsi="Times New Roman" w:cs="Times New Roman"/>
          <w:color w:val="000000"/>
          <w:sz w:val="24"/>
          <w:szCs w:val="24"/>
          <w:u w:val="single"/>
        </w:rPr>
        <w:t>ilość punktów obliczona będzie wg wzoru</w:t>
      </w:r>
      <w:r w:rsidRPr="0005561B">
        <w:rPr>
          <w:rFonts w:ascii="Times New Roman" w:eastAsia="Calibri" w:hAnsi="Times New Roman" w:cs="Times New Roman"/>
          <w:color w:val="000000"/>
          <w:sz w:val="24"/>
          <w:szCs w:val="24"/>
        </w:rPr>
        <w:t>:</w:t>
      </w:r>
    </w:p>
    <w:p w:rsidR="0005561B" w:rsidRPr="0005561B" w:rsidRDefault="0005561B" w:rsidP="0005561B">
      <w:pPr>
        <w:spacing w:after="0" w:line="360" w:lineRule="auto"/>
        <w:jc w:val="both"/>
        <w:rPr>
          <w:rFonts w:ascii="Times New Roman" w:eastAsia="Calibri" w:hAnsi="Times New Roman" w:cs="Times New Roman"/>
          <w:b/>
          <w:color w:val="000000"/>
          <w:sz w:val="24"/>
          <w:szCs w:val="24"/>
        </w:rPr>
      </w:pPr>
    </w:p>
    <w:tbl>
      <w:tblPr>
        <w:tblW w:w="7794" w:type="dxa"/>
        <w:tblInd w:w="70" w:type="dxa"/>
        <w:tblCellMar>
          <w:left w:w="70" w:type="dxa"/>
          <w:right w:w="70" w:type="dxa"/>
        </w:tblCellMar>
        <w:tblLook w:val="00A0" w:firstRow="1" w:lastRow="0" w:firstColumn="1" w:lastColumn="0" w:noHBand="0" w:noVBand="0"/>
      </w:tblPr>
      <w:tblGrid>
        <w:gridCol w:w="2918"/>
        <w:gridCol w:w="3240"/>
        <w:gridCol w:w="1636"/>
      </w:tblGrid>
      <w:tr w:rsidR="0005561B" w:rsidRPr="0005561B" w:rsidTr="0005561B">
        <w:trPr>
          <w:trHeight w:val="395"/>
        </w:trPr>
        <w:tc>
          <w:tcPr>
            <w:tcW w:w="2918" w:type="dxa"/>
            <w:vMerge w:val="restart"/>
            <w:tcBorders>
              <w:top w:val="nil"/>
              <w:left w:val="nil"/>
              <w:bottom w:val="nil"/>
              <w:right w:val="nil"/>
            </w:tcBorders>
            <w:noWrap/>
            <w:vAlign w:val="center"/>
          </w:tcPr>
          <w:p w:rsidR="0005561B" w:rsidRPr="0005561B" w:rsidRDefault="0005561B" w:rsidP="0005561B">
            <w:pPr>
              <w:spacing w:after="0" w:line="360" w:lineRule="auto"/>
              <w:jc w:val="both"/>
              <w:rPr>
                <w:rFonts w:ascii="Times New Roman" w:eastAsia="Calibri" w:hAnsi="Times New Roman" w:cs="Times New Roman"/>
                <w:b/>
                <w:iCs/>
                <w:color w:val="000000"/>
                <w:sz w:val="24"/>
                <w:szCs w:val="24"/>
              </w:rPr>
            </w:pPr>
            <w:r w:rsidRPr="0005561B">
              <w:rPr>
                <w:rFonts w:ascii="Times New Roman" w:eastAsia="Calibri" w:hAnsi="Times New Roman" w:cs="Times New Roman"/>
                <w:b/>
                <w:iCs/>
                <w:color w:val="000000"/>
                <w:sz w:val="24"/>
                <w:szCs w:val="24"/>
              </w:rPr>
              <w:t>Ocena punktowa(</w:t>
            </w:r>
            <w:proofErr w:type="spellStart"/>
            <w:r w:rsidRPr="0005561B">
              <w:rPr>
                <w:rFonts w:ascii="Times New Roman" w:eastAsia="Calibri" w:hAnsi="Times New Roman" w:cs="Times New Roman"/>
                <w:b/>
                <w:iCs/>
                <w:color w:val="000000"/>
                <w:sz w:val="24"/>
                <w:szCs w:val="24"/>
              </w:rPr>
              <w:t>Lc</w:t>
            </w:r>
            <w:proofErr w:type="spellEnd"/>
            <w:r w:rsidRPr="0005561B">
              <w:rPr>
                <w:rFonts w:ascii="Times New Roman" w:eastAsia="Calibri" w:hAnsi="Times New Roman" w:cs="Times New Roman"/>
                <w:b/>
                <w:iCs/>
                <w:color w:val="000000"/>
                <w:sz w:val="24"/>
                <w:szCs w:val="24"/>
              </w:rPr>
              <w:t xml:space="preserve">) = </w:t>
            </w:r>
          </w:p>
        </w:tc>
        <w:tc>
          <w:tcPr>
            <w:tcW w:w="3240" w:type="dxa"/>
            <w:tcBorders>
              <w:top w:val="nil"/>
              <w:left w:val="nil"/>
              <w:bottom w:val="single" w:sz="4" w:space="0" w:color="auto"/>
              <w:right w:val="nil"/>
            </w:tcBorders>
            <w:noWrap/>
            <w:vAlign w:val="center"/>
          </w:tcPr>
          <w:p w:rsidR="0005561B" w:rsidRPr="0005561B" w:rsidRDefault="0005561B" w:rsidP="0005561B">
            <w:pPr>
              <w:spacing w:after="0" w:line="360" w:lineRule="auto"/>
              <w:jc w:val="both"/>
              <w:rPr>
                <w:rFonts w:ascii="Times New Roman" w:eastAsia="Calibri" w:hAnsi="Times New Roman" w:cs="Times New Roman"/>
                <w:b/>
                <w:iCs/>
                <w:color w:val="000000"/>
                <w:sz w:val="24"/>
                <w:szCs w:val="24"/>
              </w:rPr>
            </w:pPr>
            <w:r w:rsidRPr="0005561B">
              <w:rPr>
                <w:rFonts w:ascii="Times New Roman" w:eastAsia="Calibri" w:hAnsi="Times New Roman" w:cs="Times New Roman"/>
                <w:b/>
                <w:iCs/>
                <w:color w:val="000000"/>
                <w:sz w:val="24"/>
                <w:szCs w:val="24"/>
              </w:rPr>
              <w:t xml:space="preserve">cena ogólna najniższa </w:t>
            </w:r>
          </w:p>
        </w:tc>
        <w:tc>
          <w:tcPr>
            <w:tcW w:w="1636" w:type="dxa"/>
            <w:vMerge w:val="restart"/>
            <w:tcBorders>
              <w:top w:val="nil"/>
              <w:left w:val="nil"/>
              <w:bottom w:val="nil"/>
              <w:right w:val="nil"/>
            </w:tcBorders>
            <w:noWrap/>
            <w:vAlign w:val="center"/>
          </w:tcPr>
          <w:p w:rsidR="0005561B" w:rsidRPr="0005561B" w:rsidRDefault="0005561B" w:rsidP="0005561B">
            <w:pPr>
              <w:spacing w:after="0" w:line="360" w:lineRule="auto"/>
              <w:jc w:val="both"/>
              <w:rPr>
                <w:rFonts w:ascii="Times New Roman" w:eastAsia="Calibri" w:hAnsi="Times New Roman" w:cs="Times New Roman"/>
                <w:b/>
                <w:iCs/>
                <w:color w:val="000000"/>
                <w:sz w:val="24"/>
                <w:szCs w:val="24"/>
              </w:rPr>
            </w:pPr>
            <w:r w:rsidRPr="0005561B">
              <w:rPr>
                <w:rFonts w:ascii="Times New Roman" w:eastAsia="Calibri" w:hAnsi="Times New Roman" w:cs="Times New Roman"/>
                <w:b/>
                <w:iCs/>
                <w:color w:val="000000"/>
                <w:sz w:val="24"/>
                <w:szCs w:val="24"/>
              </w:rPr>
              <w:t>x 100 x 95%</w:t>
            </w:r>
          </w:p>
        </w:tc>
      </w:tr>
      <w:tr w:rsidR="0005561B" w:rsidRPr="0005561B" w:rsidTr="0005561B">
        <w:trPr>
          <w:trHeight w:val="395"/>
        </w:trPr>
        <w:tc>
          <w:tcPr>
            <w:tcW w:w="2918" w:type="dxa"/>
            <w:vMerge/>
            <w:tcBorders>
              <w:top w:val="nil"/>
              <w:left w:val="nil"/>
              <w:bottom w:val="nil"/>
              <w:right w:val="nil"/>
            </w:tcBorders>
            <w:vAlign w:val="center"/>
          </w:tcPr>
          <w:p w:rsidR="0005561B" w:rsidRPr="0005561B" w:rsidRDefault="0005561B" w:rsidP="0005561B">
            <w:pPr>
              <w:spacing w:after="0" w:line="360" w:lineRule="auto"/>
              <w:jc w:val="both"/>
              <w:rPr>
                <w:rFonts w:ascii="Times New Roman" w:eastAsia="Calibri" w:hAnsi="Times New Roman" w:cs="Times New Roman"/>
                <w:b/>
                <w:iCs/>
                <w:color w:val="000000"/>
                <w:sz w:val="24"/>
                <w:szCs w:val="24"/>
              </w:rPr>
            </w:pPr>
          </w:p>
        </w:tc>
        <w:tc>
          <w:tcPr>
            <w:tcW w:w="3240" w:type="dxa"/>
            <w:tcBorders>
              <w:top w:val="nil"/>
              <w:left w:val="nil"/>
              <w:bottom w:val="nil"/>
              <w:right w:val="nil"/>
            </w:tcBorders>
            <w:noWrap/>
            <w:vAlign w:val="center"/>
          </w:tcPr>
          <w:p w:rsidR="0005561B" w:rsidRPr="0005561B" w:rsidRDefault="0005561B" w:rsidP="0005561B">
            <w:pPr>
              <w:spacing w:after="0" w:line="360" w:lineRule="auto"/>
              <w:jc w:val="both"/>
              <w:rPr>
                <w:rFonts w:ascii="Times New Roman" w:eastAsia="Calibri" w:hAnsi="Times New Roman" w:cs="Times New Roman"/>
                <w:b/>
                <w:iCs/>
                <w:color w:val="000000"/>
                <w:sz w:val="24"/>
                <w:szCs w:val="24"/>
              </w:rPr>
            </w:pPr>
            <w:r w:rsidRPr="0005561B">
              <w:rPr>
                <w:rFonts w:ascii="Times New Roman" w:eastAsia="Calibri" w:hAnsi="Times New Roman" w:cs="Times New Roman"/>
                <w:b/>
                <w:iCs/>
                <w:color w:val="000000"/>
                <w:sz w:val="24"/>
                <w:szCs w:val="24"/>
              </w:rPr>
              <w:t>cena ogólna badana</w:t>
            </w:r>
          </w:p>
        </w:tc>
        <w:tc>
          <w:tcPr>
            <w:tcW w:w="1636" w:type="dxa"/>
            <w:vMerge/>
            <w:tcBorders>
              <w:top w:val="nil"/>
              <w:left w:val="nil"/>
              <w:bottom w:val="nil"/>
              <w:right w:val="nil"/>
            </w:tcBorders>
            <w:vAlign w:val="center"/>
          </w:tcPr>
          <w:p w:rsidR="0005561B" w:rsidRPr="0005561B" w:rsidRDefault="0005561B" w:rsidP="0005561B">
            <w:pPr>
              <w:spacing w:after="0" w:line="360" w:lineRule="auto"/>
              <w:jc w:val="both"/>
              <w:rPr>
                <w:rFonts w:ascii="Times New Roman" w:eastAsia="Calibri" w:hAnsi="Times New Roman" w:cs="Times New Roman"/>
                <w:b/>
                <w:iCs/>
                <w:color w:val="000000"/>
                <w:sz w:val="24"/>
                <w:szCs w:val="24"/>
              </w:rPr>
            </w:pPr>
          </w:p>
        </w:tc>
      </w:tr>
    </w:tbl>
    <w:p w:rsidR="0005561B" w:rsidRPr="0005561B" w:rsidRDefault="0005561B" w:rsidP="0005561B">
      <w:pPr>
        <w:widowControl w:val="0"/>
        <w:autoSpaceDE w:val="0"/>
        <w:autoSpaceDN w:val="0"/>
        <w:adjustRightInd w:val="0"/>
        <w:spacing w:after="120" w:line="360" w:lineRule="auto"/>
        <w:rPr>
          <w:rFonts w:ascii="Times New Roman" w:eastAsia="Times New Roman" w:hAnsi="Times New Roman" w:cs="Times New Roman"/>
          <w:iCs/>
          <w:color w:val="000000"/>
          <w:sz w:val="24"/>
          <w:szCs w:val="24"/>
          <w:u w:val="single"/>
          <w:lang w:eastAsia="pl-PL"/>
        </w:rPr>
      </w:pPr>
      <w:r w:rsidRPr="0005561B">
        <w:rPr>
          <w:rFonts w:ascii="Times New Roman" w:eastAsia="Times New Roman" w:hAnsi="Times New Roman" w:cs="Times New Roman"/>
          <w:iCs/>
          <w:color w:val="000000"/>
          <w:sz w:val="24"/>
          <w:szCs w:val="24"/>
          <w:lang w:eastAsia="pl-PL"/>
        </w:rPr>
        <w:t xml:space="preserve">- </w:t>
      </w:r>
      <w:r w:rsidRPr="0005561B">
        <w:rPr>
          <w:rFonts w:ascii="Times New Roman" w:eastAsia="Times New Roman" w:hAnsi="Times New Roman" w:cs="Times New Roman"/>
          <w:b/>
          <w:iCs/>
          <w:color w:val="000000"/>
          <w:sz w:val="24"/>
          <w:szCs w:val="24"/>
          <w:u w:val="single"/>
          <w:lang w:eastAsia="pl-PL"/>
        </w:rPr>
        <w:t>Gwarancja</w:t>
      </w:r>
      <w:r w:rsidRPr="0005561B">
        <w:rPr>
          <w:rFonts w:ascii="Times New Roman" w:eastAsia="Times New Roman" w:hAnsi="Times New Roman" w:cs="Times New Roman"/>
          <w:iCs/>
          <w:color w:val="000000"/>
          <w:sz w:val="24"/>
          <w:szCs w:val="24"/>
          <w:u w:val="single"/>
          <w:lang w:eastAsia="pl-PL"/>
        </w:rPr>
        <w:t xml:space="preserve">  : ilość punktów obliczana będzie według wzoru: </w:t>
      </w:r>
    </w:p>
    <w:tbl>
      <w:tblPr>
        <w:tblW w:w="7794" w:type="dxa"/>
        <w:tblInd w:w="70" w:type="dxa"/>
        <w:tblCellMar>
          <w:left w:w="70" w:type="dxa"/>
          <w:right w:w="70" w:type="dxa"/>
        </w:tblCellMar>
        <w:tblLook w:val="00A0" w:firstRow="1" w:lastRow="0" w:firstColumn="1" w:lastColumn="0" w:noHBand="0" w:noVBand="0"/>
      </w:tblPr>
      <w:tblGrid>
        <w:gridCol w:w="2918"/>
        <w:gridCol w:w="3240"/>
        <w:gridCol w:w="1636"/>
      </w:tblGrid>
      <w:tr w:rsidR="0005561B" w:rsidRPr="0005561B" w:rsidTr="0005561B">
        <w:trPr>
          <w:trHeight w:val="395"/>
        </w:trPr>
        <w:tc>
          <w:tcPr>
            <w:tcW w:w="2918" w:type="dxa"/>
            <w:vMerge w:val="restart"/>
            <w:tcBorders>
              <w:top w:val="nil"/>
              <w:left w:val="nil"/>
              <w:bottom w:val="nil"/>
              <w:right w:val="nil"/>
            </w:tcBorders>
            <w:noWrap/>
            <w:vAlign w:val="center"/>
          </w:tcPr>
          <w:p w:rsidR="0005561B" w:rsidRPr="0005561B" w:rsidRDefault="0005561B" w:rsidP="0005561B">
            <w:pPr>
              <w:spacing w:after="0" w:line="360" w:lineRule="auto"/>
              <w:jc w:val="both"/>
              <w:rPr>
                <w:rFonts w:ascii="Times New Roman" w:eastAsia="Calibri" w:hAnsi="Times New Roman" w:cs="Times New Roman"/>
                <w:b/>
                <w:iCs/>
                <w:color w:val="000000"/>
                <w:sz w:val="24"/>
                <w:szCs w:val="24"/>
              </w:rPr>
            </w:pPr>
            <w:r w:rsidRPr="0005561B">
              <w:rPr>
                <w:rFonts w:ascii="Times New Roman" w:eastAsia="Calibri" w:hAnsi="Times New Roman" w:cs="Times New Roman"/>
                <w:b/>
                <w:iCs/>
                <w:color w:val="000000"/>
                <w:sz w:val="24"/>
                <w:szCs w:val="24"/>
              </w:rPr>
              <w:t>Ocena punktowa(</w:t>
            </w:r>
            <w:proofErr w:type="spellStart"/>
            <w:r w:rsidRPr="0005561B">
              <w:rPr>
                <w:rFonts w:ascii="Times New Roman" w:eastAsia="Calibri" w:hAnsi="Times New Roman" w:cs="Times New Roman"/>
                <w:b/>
                <w:iCs/>
                <w:color w:val="000000"/>
                <w:sz w:val="24"/>
                <w:szCs w:val="24"/>
              </w:rPr>
              <w:t>Lg</w:t>
            </w:r>
            <w:proofErr w:type="spellEnd"/>
            <w:r w:rsidRPr="0005561B">
              <w:rPr>
                <w:rFonts w:ascii="Times New Roman" w:eastAsia="Calibri" w:hAnsi="Times New Roman" w:cs="Times New Roman"/>
                <w:b/>
                <w:iCs/>
                <w:color w:val="000000"/>
                <w:sz w:val="24"/>
                <w:szCs w:val="24"/>
              </w:rPr>
              <w:t xml:space="preserve">) = </w:t>
            </w:r>
          </w:p>
        </w:tc>
        <w:tc>
          <w:tcPr>
            <w:tcW w:w="3240" w:type="dxa"/>
            <w:tcBorders>
              <w:top w:val="nil"/>
              <w:left w:val="nil"/>
              <w:bottom w:val="single" w:sz="4" w:space="0" w:color="auto"/>
              <w:right w:val="nil"/>
            </w:tcBorders>
            <w:noWrap/>
            <w:vAlign w:val="center"/>
          </w:tcPr>
          <w:p w:rsidR="0005561B" w:rsidRPr="0005561B" w:rsidRDefault="0005561B" w:rsidP="0005561B">
            <w:pPr>
              <w:spacing w:after="0" w:line="360" w:lineRule="auto"/>
              <w:rPr>
                <w:rFonts w:ascii="Times New Roman" w:eastAsia="Calibri" w:hAnsi="Times New Roman" w:cs="Times New Roman"/>
                <w:b/>
                <w:iCs/>
                <w:color w:val="000000"/>
                <w:sz w:val="24"/>
                <w:szCs w:val="24"/>
              </w:rPr>
            </w:pPr>
            <w:r w:rsidRPr="0005561B">
              <w:rPr>
                <w:rFonts w:ascii="Times New Roman" w:eastAsia="Calibri" w:hAnsi="Times New Roman" w:cs="Times New Roman"/>
                <w:b/>
                <w:iCs/>
                <w:color w:val="000000"/>
                <w:sz w:val="24"/>
                <w:szCs w:val="24"/>
              </w:rPr>
              <w:t>Okres gwarancji badany</w:t>
            </w:r>
          </w:p>
        </w:tc>
        <w:tc>
          <w:tcPr>
            <w:tcW w:w="1636" w:type="dxa"/>
            <w:vMerge w:val="restart"/>
            <w:tcBorders>
              <w:top w:val="nil"/>
              <w:left w:val="nil"/>
              <w:bottom w:val="nil"/>
              <w:right w:val="nil"/>
            </w:tcBorders>
            <w:noWrap/>
            <w:vAlign w:val="center"/>
          </w:tcPr>
          <w:p w:rsidR="0005561B" w:rsidRPr="0005561B" w:rsidRDefault="0005561B" w:rsidP="0005561B">
            <w:pPr>
              <w:spacing w:after="0" w:line="360" w:lineRule="auto"/>
              <w:jc w:val="both"/>
              <w:rPr>
                <w:rFonts w:ascii="Times New Roman" w:eastAsia="Calibri" w:hAnsi="Times New Roman" w:cs="Times New Roman"/>
                <w:b/>
                <w:iCs/>
                <w:color w:val="000000"/>
                <w:sz w:val="24"/>
                <w:szCs w:val="24"/>
              </w:rPr>
            </w:pPr>
            <w:r w:rsidRPr="0005561B">
              <w:rPr>
                <w:rFonts w:ascii="Times New Roman" w:eastAsia="Calibri" w:hAnsi="Times New Roman" w:cs="Times New Roman"/>
                <w:b/>
                <w:iCs/>
                <w:color w:val="000000"/>
                <w:sz w:val="24"/>
                <w:szCs w:val="24"/>
              </w:rPr>
              <w:t>x 100 x 5%</w:t>
            </w:r>
          </w:p>
        </w:tc>
      </w:tr>
      <w:tr w:rsidR="0005561B" w:rsidRPr="0005561B" w:rsidTr="0005561B">
        <w:trPr>
          <w:trHeight w:val="395"/>
        </w:trPr>
        <w:tc>
          <w:tcPr>
            <w:tcW w:w="2918" w:type="dxa"/>
            <w:vMerge/>
            <w:tcBorders>
              <w:top w:val="nil"/>
              <w:left w:val="nil"/>
              <w:bottom w:val="nil"/>
              <w:right w:val="nil"/>
            </w:tcBorders>
            <w:vAlign w:val="center"/>
          </w:tcPr>
          <w:p w:rsidR="0005561B" w:rsidRPr="0005561B" w:rsidRDefault="0005561B" w:rsidP="0005561B">
            <w:pPr>
              <w:spacing w:after="0" w:line="360" w:lineRule="auto"/>
              <w:jc w:val="both"/>
              <w:rPr>
                <w:rFonts w:ascii="Times New Roman" w:eastAsia="Calibri" w:hAnsi="Times New Roman" w:cs="Times New Roman"/>
                <w:b/>
                <w:iCs/>
                <w:color w:val="000000"/>
                <w:sz w:val="24"/>
                <w:szCs w:val="24"/>
              </w:rPr>
            </w:pPr>
          </w:p>
        </w:tc>
        <w:tc>
          <w:tcPr>
            <w:tcW w:w="3240" w:type="dxa"/>
            <w:tcBorders>
              <w:top w:val="nil"/>
              <w:left w:val="nil"/>
              <w:bottom w:val="nil"/>
              <w:right w:val="nil"/>
            </w:tcBorders>
            <w:noWrap/>
            <w:vAlign w:val="center"/>
          </w:tcPr>
          <w:p w:rsidR="0005561B" w:rsidRPr="0005561B" w:rsidRDefault="0005561B" w:rsidP="0005561B">
            <w:pPr>
              <w:spacing w:after="0" w:line="360" w:lineRule="auto"/>
              <w:jc w:val="both"/>
              <w:rPr>
                <w:rFonts w:ascii="Times New Roman" w:eastAsia="Calibri" w:hAnsi="Times New Roman" w:cs="Times New Roman"/>
                <w:b/>
                <w:iCs/>
                <w:color w:val="000000"/>
                <w:sz w:val="24"/>
                <w:szCs w:val="24"/>
              </w:rPr>
            </w:pPr>
            <w:r w:rsidRPr="0005561B">
              <w:rPr>
                <w:rFonts w:ascii="Times New Roman" w:eastAsia="Calibri" w:hAnsi="Times New Roman" w:cs="Times New Roman"/>
                <w:b/>
                <w:iCs/>
                <w:color w:val="000000"/>
                <w:sz w:val="24"/>
                <w:szCs w:val="24"/>
              </w:rPr>
              <w:t xml:space="preserve">Okres gwarancji najdłuższy </w:t>
            </w:r>
          </w:p>
          <w:p w:rsidR="0005561B" w:rsidRPr="0005561B" w:rsidRDefault="0005561B" w:rsidP="0005561B">
            <w:pPr>
              <w:spacing w:after="0" w:line="360" w:lineRule="auto"/>
              <w:jc w:val="both"/>
              <w:rPr>
                <w:rFonts w:ascii="Times New Roman" w:eastAsia="Calibri" w:hAnsi="Times New Roman" w:cs="Times New Roman"/>
                <w:b/>
                <w:iCs/>
                <w:color w:val="000000"/>
                <w:sz w:val="24"/>
                <w:szCs w:val="24"/>
              </w:rPr>
            </w:pPr>
          </w:p>
        </w:tc>
        <w:tc>
          <w:tcPr>
            <w:tcW w:w="1636" w:type="dxa"/>
            <w:vMerge/>
            <w:tcBorders>
              <w:top w:val="nil"/>
              <w:left w:val="nil"/>
              <w:bottom w:val="nil"/>
              <w:right w:val="nil"/>
            </w:tcBorders>
            <w:vAlign w:val="center"/>
          </w:tcPr>
          <w:p w:rsidR="0005561B" w:rsidRPr="0005561B" w:rsidRDefault="0005561B" w:rsidP="0005561B">
            <w:pPr>
              <w:spacing w:after="0" w:line="360" w:lineRule="auto"/>
              <w:jc w:val="both"/>
              <w:rPr>
                <w:rFonts w:ascii="Times New Roman" w:eastAsia="Calibri" w:hAnsi="Times New Roman" w:cs="Times New Roman"/>
                <w:b/>
                <w:iCs/>
                <w:color w:val="000000"/>
                <w:sz w:val="24"/>
                <w:szCs w:val="24"/>
              </w:rPr>
            </w:pPr>
          </w:p>
        </w:tc>
      </w:tr>
    </w:tbl>
    <w:p w:rsidR="0005561B" w:rsidRPr="0005561B" w:rsidRDefault="0005561B" w:rsidP="0005561B">
      <w:pPr>
        <w:autoSpaceDE w:val="0"/>
        <w:autoSpaceDN w:val="0"/>
        <w:adjustRightInd w:val="0"/>
        <w:spacing w:after="0" w:line="360" w:lineRule="auto"/>
        <w:jc w:val="both"/>
        <w:rPr>
          <w:rFonts w:ascii="Times New Roman" w:eastAsia="Calibri" w:hAnsi="Times New Roman" w:cs="Times New Roman"/>
          <w:b/>
          <w:bCs/>
          <w:sz w:val="24"/>
          <w:szCs w:val="24"/>
        </w:rPr>
      </w:pPr>
      <w:r w:rsidRPr="0005561B">
        <w:rPr>
          <w:rFonts w:ascii="Times New Roman" w:eastAsia="Calibri" w:hAnsi="Times New Roman" w:cs="Times New Roman"/>
          <w:b/>
          <w:bCs/>
          <w:sz w:val="24"/>
          <w:szCs w:val="24"/>
        </w:rPr>
        <w:t xml:space="preserve">- minimalny okres </w:t>
      </w:r>
      <w:r w:rsidRPr="0005561B">
        <w:rPr>
          <w:rFonts w:ascii="Times New Roman" w:eastAsia="Calibri" w:hAnsi="Times New Roman" w:cs="Times New Roman"/>
          <w:b/>
          <w:sz w:val="24"/>
          <w:szCs w:val="24"/>
        </w:rPr>
        <w:t>r</w:t>
      </w:r>
      <w:r w:rsidRPr="0005561B">
        <w:rPr>
          <w:rFonts w:ascii="Times New Roman" w:eastAsia="TTE265F3A0t00" w:hAnsi="Times New Roman" w:cs="Times New Roman"/>
          <w:b/>
          <w:sz w:val="24"/>
          <w:szCs w:val="24"/>
        </w:rPr>
        <w:t>ę</w:t>
      </w:r>
      <w:r w:rsidRPr="0005561B">
        <w:rPr>
          <w:rFonts w:ascii="Times New Roman" w:eastAsia="Calibri" w:hAnsi="Times New Roman" w:cs="Times New Roman"/>
          <w:b/>
          <w:sz w:val="24"/>
          <w:szCs w:val="24"/>
        </w:rPr>
        <w:t>kojmi za wady i gwarancji jako</w:t>
      </w:r>
      <w:r w:rsidRPr="0005561B">
        <w:rPr>
          <w:rFonts w:ascii="Times New Roman" w:eastAsia="TTE265F3A0t00" w:hAnsi="Times New Roman" w:cs="Times New Roman"/>
          <w:b/>
          <w:sz w:val="24"/>
          <w:szCs w:val="24"/>
        </w:rPr>
        <w:t>ś</w:t>
      </w:r>
      <w:r w:rsidRPr="0005561B">
        <w:rPr>
          <w:rFonts w:ascii="Times New Roman" w:eastAsia="Calibri" w:hAnsi="Times New Roman" w:cs="Times New Roman"/>
          <w:b/>
          <w:sz w:val="24"/>
          <w:szCs w:val="24"/>
        </w:rPr>
        <w:t>ci</w:t>
      </w:r>
      <w:r w:rsidRPr="0005561B">
        <w:rPr>
          <w:rFonts w:ascii="Times New Roman" w:eastAsia="Calibri" w:hAnsi="Times New Roman" w:cs="Times New Roman"/>
          <w:b/>
          <w:bCs/>
          <w:sz w:val="24"/>
          <w:szCs w:val="24"/>
        </w:rPr>
        <w:t xml:space="preserve"> – 36 miesięcy,</w:t>
      </w:r>
    </w:p>
    <w:p w:rsidR="0005561B" w:rsidRPr="0005561B" w:rsidRDefault="0005561B" w:rsidP="0005561B">
      <w:pPr>
        <w:widowControl w:val="0"/>
        <w:autoSpaceDE w:val="0"/>
        <w:autoSpaceDN w:val="0"/>
        <w:adjustRightInd w:val="0"/>
        <w:spacing w:after="0" w:line="360" w:lineRule="auto"/>
        <w:rPr>
          <w:rFonts w:ascii="Times New Roman" w:eastAsia="Calibri" w:hAnsi="Times New Roman" w:cs="Times New Roman"/>
          <w:b/>
          <w:sz w:val="24"/>
          <w:szCs w:val="24"/>
        </w:rPr>
      </w:pPr>
      <w:r w:rsidRPr="0005561B">
        <w:rPr>
          <w:rFonts w:ascii="Times New Roman" w:eastAsia="Calibri" w:hAnsi="Times New Roman" w:cs="Times New Roman"/>
          <w:b/>
          <w:bCs/>
          <w:sz w:val="24"/>
          <w:szCs w:val="24"/>
        </w:rPr>
        <w:t xml:space="preserve">- maksymalny okres </w:t>
      </w:r>
      <w:r w:rsidRPr="0005561B">
        <w:rPr>
          <w:rFonts w:ascii="Times New Roman" w:eastAsia="Calibri" w:hAnsi="Times New Roman" w:cs="Times New Roman"/>
          <w:b/>
          <w:sz w:val="24"/>
          <w:szCs w:val="24"/>
        </w:rPr>
        <w:t>r</w:t>
      </w:r>
      <w:r w:rsidRPr="0005561B">
        <w:rPr>
          <w:rFonts w:ascii="Times New Roman" w:eastAsia="TTE265F3A0t00" w:hAnsi="Times New Roman" w:cs="Times New Roman"/>
          <w:b/>
          <w:sz w:val="24"/>
          <w:szCs w:val="24"/>
        </w:rPr>
        <w:t>ę</w:t>
      </w:r>
      <w:r w:rsidRPr="0005561B">
        <w:rPr>
          <w:rFonts w:ascii="Times New Roman" w:eastAsia="Calibri" w:hAnsi="Times New Roman" w:cs="Times New Roman"/>
          <w:b/>
          <w:sz w:val="24"/>
          <w:szCs w:val="24"/>
        </w:rPr>
        <w:t>kojmi za wady i gwarancji jako</w:t>
      </w:r>
      <w:r w:rsidRPr="0005561B">
        <w:rPr>
          <w:rFonts w:ascii="Times New Roman" w:eastAsia="TTE265F3A0t00" w:hAnsi="Times New Roman" w:cs="Times New Roman"/>
          <w:b/>
          <w:sz w:val="24"/>
          <w:szCs w:val="24"/>
        </w:rPr>
        <w:t>ś</w:t>
      </w:r>
      <w:r w:rsidRPr="0005561B">
        <w:rPr>
          <w:rFonts w:ascii="Times New Roman" w:eastAsia="Calibri" w:hAnsi="Times New Roman" w:cs="Times New Roman"/>
          <w:b/>
          <w:sz w:val="24"/>
          <w:szCs w:val="24"/>
        </w:rPr>
        <w:t>ci – 60 miesięcy.</w:t>
      </w:r>
    </w:p>
    <w:p w:rsidR="0005561B" w:rsidRPr="0005561B" w:rsidRDefault="0005561B" w:rsidP="0005561B">
      <w:pPr>
        <w:widowControl w:val="0"/>
        <w:autoSpaceDE w:val="0"/>
        <w:autoSpaceDN w:val="0"/>
        <w:adjustRightInd w:val="0"/>
        <w:spacing w:after="120" w:line="240" w:lineRule="auto"/>
        <w:rPr>
          <w:rFonts w:ascii="Times New Roman" w:eastAsia="Times New Roman" w:hAnsi="Times New Roman" w:cs="Times New Roman"/>
          <w:b/>
          <w:iCs/>
          <w:color w:val="000000"/>
          <w:sz w:val="24"/>
          <w:szCs w:val="24"/>
          <w:lang w:eastAsia="pl-PL"/>
        </w:rPr>
      </w:pPr>
      <w:r w:rsidRPr="0005561B">
        <w:rPr>
          <w:rFonts w:ascii="Times New Roman" w:eastAsia="Times New Roman" w:hAnsi="Times New Roman" w:cs="Times New Roman"/>
          <w:iCs/>
          <w:color w:val="000000"/>
          <w:sz w:val="24"/>
          <w:szCs w:val="24"/>
          <w:lang w:eastAsia="pl-PL"/>
        </w:rPr>
        <w:t xml:space="preserve">Wybrana zostanie oferta z największą sumą punktów: </w:t>
      </w:r>
      <w:r w:rsidRPr="0005561B">
        <w:rPr>
          <w:rFonts w:ascii="Times New Roman" w:eastAsia="Times New Roman" w:hAnsi="Times New Roman" w:cs="Times New Roman"/>
          <w:b/>
          <w:iCs/>
          <w:color w:val="000000"/>
          <w:sz w:val="24"/>
          <w:szCs w:val="24"/>
          <w:lang w:eastAsia="pl-PL"/>
        </w:rPr>
        <w:t>(</w:t>
      </w:r>
      <w:proofErr w:type="spellStart"/>
      <w:r w:rsidRPr="0005561B">
        <w:rPr>
          <w:rFonts w:ascii="Times New Roman" w:eastAsia="Times New Roman" w:hAnsi="Times New Roman" w:cs="Times New Roman"/>
          <w:b/>
          <w:iCs/>
          <w:color w:val="000000"/>
          <w:sz w:val="24"/>
          <w:szCs w:val="24"/>
          <w:lang w:eastAsia="pl-PL"/>
        </w:rPr>
        <w:t>Lc+Lg</w:t>
      </w:r>
      <w:proofErr w:type="spellEnd"/>
      <w:r w:rsidRPr="0005561B">
        <w:rPr>
          <w:rFonts w:ascii="Times New Roman" w:eastAsia="Times New Roman" w:hAnsi="Times New Roman" w:cs="Times New Roman"/>
          <w:b/>
          <w:iCs/>
          <w:color w:val="000000"/>
          <w:sz w:val="24"/>
          <w:szCs w:val="24"/>
          <w:lang w:eastAsia="pl-PL"/>
        </w:rPr>
        <w:t>)</w:t>
      </w:r>
    </w:p>
    <w:p w:rsidR="0005561B" w:rsidRPr="0005561B" w:rsidRDefault="0005561B" w:rsidP="0005561B">
      <w:pPr>
        <w:tabs>
          <w:tab w:val="left" w:pos="993"/>
        </w:tabs>
        <w:spacing w:after="60" w:line="360" w:lineRule="auto"/>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 xml:space="preserve">22.6 </w:t>
      </w:r>
      <w:r w:rsidRPr="0005561B">
        <w:rPr>
          <w:rFonts w:ascii="Times New Roman" w:eastAsia="Calibri" w:hAnsi="Times New Roman" w:cs="Times New Roman"/>
          <w:color w:val="000000"/>
          <w:sz w:val="24"/>
          <w:szCs w:val="24"/>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05561B" w:rsidRPr="0005561B" w:rsidRDefault="0005561B" w:rsidP="0005561B">
      <w:pPr>
        <w:tabs>
          <w:tab w:val="left" w:pos="993"/>
        </w:tabs>
        <w:spacing w:after="60" w:line="360" w:lineRule="auto"/>
        <w:jc w:val="both"/>
        <w:rPr>
          <w:rFonts w:ascii="Times New Roman" w:eastAsia="Times New Roman" w:hAnsi="Times New Roman" w:cs="Times New Roman"/>
          <w:color w:val="000000"/>
          <w:sz w:val="24"/>
          <w:szCs w:val="24"/>
        </w:rPr>
      </w:pPr>
      <w:r w:rsidRPr="0005561B">
        <w:rPr>
          <w:rFonts w:ascii="Times New Roman" w:eastAsia="Arial Unicode MS" w:hAnsi="Times New Roman" w:cs="Times New Roman"/>
          <w:b/>
          <w:color w:val="000000"/>
          <w:sz w:val="24"/>
          <w:szCs w:val="24"/>
        </w:rPr>
        <w:lastRenderedPageBreak/>
        <w:t>Nie złożenie przez Wykonawcę informacji będzie oznaczało, że taki obowiązek nie powstaje.</w:t>
      </w:r>
    </w:p>
    <w:p w:rsidR="0005561B" w:rsidRPr="0005561B" w:rsidRDefault="0005561B" w:rsidP="0005561B">
      <w:pPr>
        <w:tabs>
          <w:tab w:val="left" w:pos="993"/>
        </w:tabs>
        <w:spacing w:after="60" w:line="360" w:lineRule="auto"/>
        <w:jc w:val="both"/>
        <w:rPr>
          <w:rFonts w:ascii="Times New Roman" w:eastAsia="Times New Roman" w:hAnsi="Times New Roman" w:cs="Times New Roman"/>
          <w:color w:val="000000"/>
          <w:sz w:val="24"/>
          <w:szCs w:val="24"/>
        </w:rPr>
      </w:pPr>
      <w:r w:rsidRPr="0005561B">
        <w:rPr>
          <w:rFonts w:ascii="Times New Roman" w:eastAsia="Calibri" w:hAnsi="Times New Roman" w:cs="Times New Roman"/>
          <w:color w:val="000000"/>
          <w:sz w:val="24"/>
          <w:szCs w:val="24"/>
        </w:rPr>
        <w:t>22.7 W okolicznościach o których mowa w pkt. 22.6 zamawiający w celu oceny takiej oferty dolicza do przedstawionej w niej ceny podatek VAT, który miałby obowiązek rozliczyć zgodnie z tymi przepisami.</w:t>
      </w:r>
    </w:p>
    <w:p w:rsidR="0005561B" w:rsidRPr="0005561B" w:rsidRDefault="0005561B" w:rsidP="0005561B">
      <w:pPr>
        <w:numPr>
          <w:ilvl w:val="0"/>
          <w:numId w:val="3"/>
        </w:numPr>
        <w:spacing w:after="120" w:line="360" w:lineRule="auto"/>
        <w:rPr>
          <w:rFonts w:ascii="Times New Roman" w:eastAsia="Calibri" w:hAnsi="Times New Roman" w:cs="Times New Roman"/>
          <w:b/>
          <w:color w:val="000000"/>
          <w:sz w:val="24"/>
          <w:szCs w:val="24"/>
          <w:u w:val="single"/>
        </w:rPr>
      </w:pPr>
      <w:r w:rsidRPr="0005561B">
        <w:rPr>
          <w:rFonts w:ascii="Times New Roman" w:eastAsia="Calibri" w:hAnsi="Times New Roman" w:cs="Times New Roman"/>
          <w:color w:val="000000"/>
          <w:sz w:val="24"/>
          <w:szCs w:val="24"/>
        </w:rPr>
        <w:t xml:space="preserve">Informacja o formalnościach, jakie powinny zostać dopełnione po wyborze oferty w celu zawarcia umowy w sprawie zamówienia publicznego. . </w:t>
      </w:r>
    </w:p>
    <w:p w:rsidR="0005561B" w:rsidRPr="0005561B" w:rsidRDefault="0005561B" w:rsidP="0005561B">
      <w:pPr>
        <w:numPr>
          <w:ilvl w:val="1"/>
          <w:numId w:val="8"/>
        </w:numPr>
        <w:spacing w:after="120" w:line="360" w:lineRule="auto"/>
        <w:ind w:left="993" w:hanging="567"/>
        <w:jc w:val="both"/>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zawierające w swojej treści następujące postanowienie:</w:t>
      </w:r>
    </w:p>
    <w:p w:rsidR="0005561B" w:rsidRPr="0005561B" w:rsidRDefault="0005561B" w:rsidP="0005561B">
      <w:pPr>
        <w:widowControl w:val="0"/>
        <w:numPr>
          <w:ilvl w:val="0"/>
          <w:numId w:val="17"/>
        </w:numPr>
        <w:autoSpaceDE w:val="0"/>
        <w:autoSpaceDN w:val="0"/>
        <w:adjustRightInd w:val="0"/>
        <w:spacing w:after="120" w:line="360" w:lineRule="auto"/>
        <w:ind w:left="1701" w:hanging="708"/>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okres obowiązywania co najmniej na czas nie krótszy niż czas trwania umowy z Zamawiającym powiększony o okres rękojmi;</w:t>
      </w:r>
    </w:p>
    <w:p w:rsidR="0005561B" w:rsidRPr="0005561B" w:rsidRDefault="0005561B" w:rsidP="0005561B">
      <w:pPr>
        <w:widowControl w:val="0"/>
        <w:numPr>
          <w:ilvl w:val="0"/>
          <w:numId w:val="17"/>
        </w:numPr>
        <w:autoSpaceDE w:val="0"/>
        <w:autoSpaceDN w:val="0"/>
        <w:adjustRightInd w:val="0"/>
        <w:spacing w:after="120" w:line="360" w:lineRule="auto"/>
        <w:ind w:left="1701" w:hanging="708"/>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ustanowienie Pełnomocnika do zawarcia umowy z Zamawiającym;</w:t>
      </w:r>
    </w:p>
    <w:p w:rsidR="0005561B" w:rsidRPr="0005561B" w:rsidRDefault="0005561B" w:rsidP="0005561B">
      <w:pPr>
        <w:widowControl w:val="0"/>
        <w:numPr>
          <w:ilvl w:val="0"/>
          <w:numId w:val="17"/>
        </w:numPr>
        <w:autoSpaceDE w:val="0"/>
        <w:autoSpaceDN w:val="0"/>
        <w:adjustRightInd w:val="0"/>
        <w:spacing w:after="120" w:line="360" w:lineRule="auto"/>
        <w:ind w:left="1701" w:hanging="708"/>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wykluczenie możliwości wypowiedzenia umowy konsorcjum przez któregokolwiek z jego członków do czasu wykonania zamówienia oraz upływu czasu rękojmi;</w:t>
      </w:r>
    </w:p>
    <w:p w:rsidR="0005561B" w:rsidRPr="0005561B" w:rsidRDefault="0005561B" w:rsidP="0005561B">
      <w:pPr>
        <w:widowControl w:val="0"/>
        <w:numPr>
          <w:ilvl w:val="0"/>
          <w:numId w:val="17"/>
        </w:numPr>
        <w:autoSpaceDE w:val="0"/>
        <w:autoSpaceDN w:val="0"/>
        <w:adjustRightInd w:val="0"/>
        <w:spacing w:after="120" w:line="360" w:lineRule="auto"/>
        <w:ind w:left="1701" w:hanging="708"/>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zakaz zmian w umowie bez zgody Zamawiającego.</w:t>
      </w:r>
    </w:p>
    <w:p w:rsidR="0005561B" w:rsidRPr="0005561B" w:rsidRDefault="0005561B" w:rsidP="0005561B">
      <w:pPr>
        <w:spacing w:after="0" w:line="360" w:lineRule="auto"/>
        <w:ind w:left="360" w:hanging="360"/>
        <w:jc w:val="both"/>
        <w:rPr>
          <w:rFonts w:ascii="Times New Roman" w:eastAsia="Times New Roman" w:hAnsi="Times New Roman" w:cs="Times New Roman"/>
          <w:b/>
          <w:color w:val="000000"/>
          <w:sz w:val="24"/>
          <w:szCs w:val="24"/>
          <w:u w:val="single"/>
        </w:rPr>
      </w:pPr>
      <w:r w:rsidRPr="0005561B">
        <w:rPr>
          <w:rFonts w:ascii="Times New Roman" w:eastAsia="Times New Roman" w:hAnsi="Times New Roman" w:cs="Times New Roman"/>
          <w:b/>
          <w:color w:val="000000"/>
          <w:sz w:val="24"/>
          <w:szCs w:val="24"/>
        </w:rPr>
        <w:t>24.</w:t>
      </w:r>
      <w:r w:rsidRPr="0005561B">
        <w:rPr>
          <w:rFonts w:ascii="Times New Roman" w:eastAsia="Times New Roman" w:hAnsi="Times New Roman" w:cs="Times New Roman"/>
          <w:b/>
          <w:color w:val="000000"/>
          <w:sz w:val="24"/>
          <w:szCs w:val="24"/>
        </w:rPr>
        <w:tab/>
      </w:r>
      <w:r w:rsidRPr="0005561B">
        <w:rPr>
          <w:rFonts w:ascii="Times New Roman" w:eastAsia="Times New Roman" w:hAnsi="Times New Roman" w:cs="Times New Roman"/>
          <w:b/>
          <w:color w:val="000000"/>
          <w:sz w:val="24"/>
          <w:szCs w:val="24"/>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5561B" w:rsidRPr="0005561B" w:rsidRDefault="0005561B" w:rsidP="0005561B">
      <w:pPr>
        <w:keepNext/>
        <w:tabs>
          <w:tab w:val="num" w:pos="360"/>
        </w:tabs>
        <w:spacing w:before="120" w:after="120" w:line="360" w:lineRule="auto"/>
        <w:ind w:left="360" w:hanging="360"/>
        <w:jc w:val="both"/>
        <w:outlineLvl w:val="3"/>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ab/>
        <w:t>Określa wzór umowy stanowiący załącznik nr 6 do SIWZ.</w:t>
      </w:r>
    </w:p>
    <w:p w:rsidR="0005561B" w:rsidRPr="0005561B" w:rsidRDefault="0005561B" w:rsidP="0005561B">
      <w:pPr>
        <w:numPr>
          <w:ilvl w:val="0"/>
          <w:numId w:val="19"/>
        </w:numPr>
        <w:spacing w:after="120" w:line="360" w:lineRule="auto"/>
        <w:ind w:left="426" w:hanging="426"/>
        <w:jc w:val="both"/>
        <w:rPr>
          <w:rFonts w:ascii="Times New Roman" w:eastAsia="Calibri" w:hAnsi="Times New Roman" w:cs="Times New Roman"/>
          <w:b/>
          <w:bCs/>
          <w:color w:val="000000"/>
          <w:sz w:val="24"/>
          <w:szCs w:val="24"/>
          <w:u w:val="single"/>
        </w:rPr>
      </w:pPr>
      <w:r w:rsidRPr="0005561B">
        <w:rPr>
          <w:rFonts w:ascii="Times New Roman" w:eastAsia="Calibri" w:hAnsi="Times New Roman" w:cs="Times New Roman"/>
          <w:b/>
          <w:bCs/>
          <w:color w:val="000000"/>
          <w:sz w:val="24"/>
          <w:szCs w:val="24"/>
          <w:u w:val="single"/>
        </w:rPr>
        <w:t>Zamawiający dopuszcza zmianę zawartej umowy w następujących okolicznościach;</w:t>
      </w:r>
    </w:p>
    <w:p w:rsidR="0005561B" w:rsidRPr="0005561B" w:rsidRDefault="0005561B" w:rsidP="0005561B">
      <w:pPr>
        <w:autoSpaceDE w:val="0"/>
        <w:autoSpaceDN w:val="0"/>
        <w:adjustRightInd w:val="0"/>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1. Zmiany wynagrodzenia umownego: </w:t>
      </w:r>
      <w:r w:rsidRPr="0005561B">
        <w:rPr>
          <w:rFonts w:ascii="Times New Roman" w:eastAsia="Calibri" w:hAnsi="Times New Roman" w:cs="Times New Roman"/>
          <w:color w:val="000000"/>
          <w:sz w:val="24"/>
          <w:szCs w:val="24"/>
        </w:rPr>
        <w:br/>
        <w:t>1) W przypadku ograniczenia lub rezygnacji z części umownego zakresu robót Zamawiający zastrzega sobie prawo korekty wartości przedmiotu umowy zgodnie z kosztorysami powykonawczymi, za faktycznie wykonaną ilość robót budowlanych.</w:t>
      </w:r>
      <w:r w:rsidRPr="0005561B">
        <w:rPr>
          <w:rFonts w:ascii="Times New Roman" w:eastAsia="Calibri" w:hAnsi="Times New Roman" w:cs="Times New Roman"/>
          <w:color w:val="000000"/>
          <w:sz w:val="24"/>
          <w:szCs w:val="24"/>
        </w:rPr>
        <w:br/>
        <w:t xml:space="preserve">2) W przypadku zaistnienia sytuacji powodującej wprowadzenie w trakcie realizacji zamówienia robót lub materiałów zamiennych w stosunku do określonych w dokumentacji projektowej - </w:t>
      </w:r>
      <w:r w:rsidRPr="0005561B">
        <w:rPr>
          <w:rFonts w:ascii="Times New Roman" w:eastAsia="Calibri" w:hAnsi="Times New Roman" w:cs="Times New Roman"/>
          <w:color w:val="000000"/>
          <w:sz w:val="24"/>
          <w:szCs w:val="24"/>
        </w:rPr>
        <w:lastRenderedPageBreak/>
        <w:t xml:space="preserve">zamienne zakresy robót lub materiały zostaną ustalone przed ich realizacją w zatwierdzonym przez Zamawiającego </w:t>
      </w:r>
      <w:proofErr w:type="spellStart"/>
      <w:r w:rsidRPr="0005561B">
        <w:rPr>
          <w:rFonts w:ascii="Times New Roman" w:eastAsia="Calibri" w:hAnsi="Times New Roman" w:cs="Times New Roman"/>
          <w:color w:val="000000"/>
          <w:sz w:val="24"/>
          <w:szCs w:val="24"/>
        </w:rPr>
        <w:t>protokóle</w:t>
      </w:r>
      <w:proofErr w:type="spellEnd"/>
      <w:r w:rsidRPr="0005561B">
        <w:rPr>
          <w:rFonts w:ascii="Times New Roman" w:eastAsia="Calibri" w:hAnsi="Times New Roman" w:cs="Times New Roman"/>
          <w:color w:val="000000"/>
          <w:sz w:val="24"/>
          <w:szCs w:val="24"/>
        </w:rPr>
        <w:t xml:space="preserve"> konieczności, a ich wartość zostanie określona w oparciu o sporządzony przez Wykonawcę kosztorys szczegółowy. Wykonawca do sporządzenia kosztorysu szczegółowego przyjmie identyczne czynniki cenotwórcze, jakie określił w kosztorysie ofertowym. Wycena powyższa zastąpi wycenę danej pozycji określonej w kosztorysie ofertowym. </w:t>
      </w:r>
      <w:r w:rsidRPr="0005561B">
        <w:rPr>
          <w:rFonts w:ascii="Times New Roman" w:eastAsia="Calibri" w:hAnsi="Times New Roman" w:cs="Times New Roman"/>
          <w:color w:val="000000"/>
          <w:sz w:val="24"/>
          <w:szCs w:val="24"/>
        </w:rPr>
        <w:br/>
        <w:t xml:space="preserve">3) W przypadku Ustawowej zmiany stawki podatku od towarów i usług (VAT), </w:t>
      </w:r>
      <w:r w:rsidRPr="0005561B">
        <w:rPr>
          <w:rFonts w:ascii="Times New Roman" w:eastAsia="Calibri" w:hAnsi="Times New Roman" w:cs="Times New Roman"/>
          <w:color w:val="000000"/>
          <w:sz w:val="24"/>
          <w:szCs w:val="24"/>
        </w:rPr>
        <w:br/>
        <w:t>4) W przypadku konieczności wykonania dodatkowych zamówień nie objętych dokumentacją projektową, specyfikacją techniczną wykonania i odbioru robót, a niezbędnych do prawidłowego wykonania zakresu podstawowego, mogą one być wykonane na podstawie odrębnego zamówienia zleconego w oparciu o art. 67 ust.1 pkt.5). Zakres robót dodatkowych zostanie ustalony i zatwierdzony przez Zamawiającego w protokole konieczności, a ich wartość zostanie ustalona w oparciu o kosztorys. Wykonawca do kosztorysu przyjmie czynniki cenotwórcze, ceny materiałów i sprzętu w wielkości nie przekraczającej średnich cen z publikacji SEKOCENBUD z kwartału poprzedzającego okres wyceny.</w:t>
      </w:r>
    </w:p>
    <w:p w:rsidR="0005561B" w:rsidRPr="0005561B" w:rsidRDefault="0005561B" w:rsidP="0005561B">
      <w:pPr>
        <w:autoSpaceDE w:val="0"/>
        <w:autoSpaceDN w:val="0"/>
        <w:adjustRightInd w:val="0"/>
        <w:spacing w:after="16"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2. zmiana terminu wykonania zamówienia w następujących przypadkach: </w:t>
      </w:r>
    </w:p>
    <w:p w:rsidR="0005561B" w:rsidRPr="0005561B" w:rsidRDefault="0005561B" w:rsidP="0005561B">
      <w:pPr>
        <w:autoSpaceDE w:val="0"/>
        <w:autoSpaceDN w:val="0"/>
        <w:adjustRightInd w:val="0"/>
        <w:spacing w:after="16"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1) zmiany przepisów prawa; </w:t>
      </w:r>
    </w:p>
    <w:p w:rsidR="0005561B" w:rsidRPr="0005561B" w:rsidRDefault="0005561B" w:rsidP="0005561B">
      <w:pPr>
        <w:autoSpaceDE w:val="0"/>
        <w:autoSpaceDN w:val="0"/>
        <w:adjustRightInd w:val="0"/>
        <w:spacing w:after="16"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2) zmiany przepisów technicznych powodujących konieczność zastosowania innych rozwiązań, niż zakładano w opisie przedmiotu zamówienia lub w SIWZ; </w:t>
      </w:r>
    </w:p>
    <w:p w:rsidR="0005561B" w:rsidRPr="0005561B" w:rsidRDefault="0005561B" w:rsidP="0005561B">
      <w:pPr>
        <w:autoSpaceDE w:val="0"/>
        <w:autoSpaceDN w:val="0"/>
        <w:adjustRightInd w:val="0"/>
        <w:spacing w:after="0" w:line="360" w:lineRule="auto"/>
        <w:jc w:val="both"/>
        <w:rPr>
          <w:rFonts w:ascii="Times New Roman" w:eastAsia="Calibri" w:hAnsi="Times New Roman" w:cs="Times New Roman"/>
          <w:strike/>
          <w:color w:val="000000"/>
          <w:sz w:val="24"/>
          <w:szCs w:val="24"/>
        </w:rPr>
      </w:pPr>
      <w:r w:rsidRPr="0005561B">
        <w:rPr>
          <w:rFonts w:ascii="Times New Roman" w:eastAsia="Calibri" w:hAnsi="Times New Roman" w:cs="Times New Roman"/>
          <w:color w:val="000000"/>
          <w:sz w:val="24"/>
          <w:szCs w:val="24"/>
        </w:rPr>
        <w:t xml:space="preserve">3) zmiany przepisów powodujących konieczność uzyskania dodatkowych dokumentów, </w:t>
      </w:r>
      <w:r w:rsidRPr="0005561B">
        <w:rPr>
          <w:rFonts w:ascii="Times New Roman" w:eastAsia="Calibri" w:hAnsi="Times New Roman" w:cs="Times New Roman"/>
          <w:color w:val="000000"/>
          <w:sz w:val="24"/>
          <w:szCs w:val="24"/>
        </w:rPr>
        <w:br/>
        <w:t>4)  z powodu zaistnienia okoliczności, których nie można było przewidzieć w chwili zawarcia umowy( zdarzenia siły wyższej np. intensywne opady), uzasadnionego wstrzymania robót przez Zamawiającego, przerw w wykonywaniu robót powstałych na skutek okoliczności, za które odpowiedzialność ponosi Zamawiający, jeżeli taka przerwa będzie miała wpływ na wykonanie przedmiotu umowy.</w:t>
      </w:r>
    </w:p>
    <w:p w:rsidR="0005561B" w:rsidRPr="0005561B" w:rsidRDefault="0005561B" w:rsidP="0005561B">
      <w:pPr>
        <w:autoSpaceDE w:val="0"/>
        <w:autoSpaceDN w:val="0"/>
        <w:adjustRightInd w:val="0"/>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5. Zmiany osobowe w zakresie osoby odpowiedzialnej za realizację zamówienia. </w:t>
      </w:r>
    </w:p>
    <w:p w:rsidR="0005561B" w:rsidRPr="0005561B" w:rsidRDefault="0005561B" w:rsidP="0005561B">
      <w:pPr>
        <w:widowControl w:val="0"/>
        <w:autoSpaceDE w:val="0"/>
        <w:autoSpaceDN w:val="0"/>
        <w:adjustRightInd w:val="0"/>
        <w:spacing w:after="0" w:line="360" w:lineRule="auto"/>
        <w:jc w:val="both"/>
        <w:rPr>
          <w:rFonts w:ascii="Times New Roman" w:eastAsia="Calibri" w:hAnsi="Times New Roman" w:cs="Times New Roman"/>
          <w:sz w:val="24"/>
          <w:szCs w:val="24"/>
          <w:highlight w:val="white"/>
        </w:rPr>
      </w:pPr>
      <w:r w:rsidRPr="0005561B">
        <w:rPr>
          <w:rFonts w:ascii="Times New Roman" w:eastAsia="Calibri" w:hAnsi="Times New Roman" w:cs="Times New Roman"/>
          <w:sz w:val="24"/>
          <w:szCs w:val="24"/>
          <w:highlight w:val="white"/>
        </w:rPr>
        <w:t xml:space="preserve">6. Zmiana sposobu rozliczenia umowy lub dokonywania płatności na rzecz Wykonawcy, na skutek zmian zawartej przez Zamawiającego umowy o dofinansowanie operacji lub wytycznych realizacji projektu. </w:t>
      </w:r>
    </w:p>
    <w:p w:rsidR="0005561B" w:rsidRPr="0005561B" w:rsidRDefault="0005561B" w:rsidP="0005561B">
      <w:pPr>
        <w:widowControl w:val="0"/>
        <w:autoSpaceDE w:val="0"/>
        <w:autoSpaceDN w:val="0"/>
        <w:adjustRightInd w:val="0"/>
        <w:spacing w:after="0" w:line="360" w:lineRule="auto"/>
        <w:jc w:val="both"/>
        <w:rPr>
          <w:rFonts w:ascii="Times New Roman" w:eastAsia="Calibri" w:hAnsi="Times New Roman" w:cs="Times New Roman"/>
          <w:sz w:val="24"/>
          <w:szCs w:val="24"/>
          <w:highlight w:val="white"/>
        </w:rPr>
      </w:pPr>
      <w:r w:rsidRPr="0005561B">
        <w:rPr>
          <w:rFonts w:ascii="Times New Roman" w:eastAsia="Calibri" w:hAnsi="Times New Roman" w:cs="Times New Roman"/>
          <w:sz w:val="24"/>
          <w:szCs w:val="24"/>
          <w:highlight w:val="white"/>
        </w:rPr>
        <w:t>7.  Zmiana wysokości wynagrodzenia w związku ze zmianą sposobu dofinansowania lub jego częściową utratą.</w:t>
      </w:r>
    </w:p>
    <w:p w:rsidR="0005561B" w:rsidRPr="0005561B" w:rsidRDefault="0005561B" w:rsidP="0005561B">
      <w:pPr>
        <w:widowControl w:val="0"/>
        <w:autoSpaceDE w:val="0"/>
        <w:autoSpaceDN w:val="0"/>
        <w:adjustRightInd w:val="0"/>
        <w:spacing w:after="0" w:line="360" w:lineRule="auto"/>
        <w:jc w:val="both"/>
        <w:rPr>
          <w:rFonts w:ascii="Times New Roman" w:eastAsia="Calibri" w:hAnsi="Times New Roman" w:cs="Times New Roman"/>
          <w:sz w:val="24"/>
          <w:szCs w:val="24"/>
          <w:highlight w:val="white"/>
        </w:rPr>
      </w:pPr>
      <w:r w:rsidRPr="0005561B">
        <w:rPr>
          <w:rFonts w:ascii="Times New Roman" w:eastAsia="Calibri" w:hAnsi="Times New Roman" w:cs="Times New Roman"/>
          <w:sz w:val="24"/>
          <w:szCs w:val="24"/>
        </w:rPr>
        <w:t xml:space="preserve">8. </w:t>
      </w:r>
      <w:r w:rsidRPr="0005561B">
        <w:rPr>
          <w:rFonts w:ascii="Times New Roman" w:eastAsia="Calibri" w:hAnsi="Times New Roman" w:cs="Times New Roman"/>
          <w:b/>
          <w:bCs/>
          <w:sz w:val="24"/>
          <w:szCs w:val="24"/>
        </w:rPr>
        <w:t xml:space="preserve"> </w:t>
      </w:r>
      <w:r w:rsidRPr="0005561B">
        <w:rPr>
          <w:rFonts w:ascii="Times New Roman" w:eastAsia="Calibri" w:hAnsi="Times New Roman" w:cs="Times New Roman"/>
          <w:bCs/>
          <w:sz w:val="24"/>
          <w:szCs w:val="24"/>
        </w:rPr>
        <w:t>Klauzula waloryzacyjna</w:t>
      </w:r>
      <w:r w:rsidRPr="0005561B">
        <w:rPr>
          <w:rFonts w:ascii="Times New Roman" w:eastAsia="Calibri" w:hAnsi="Times New Roman" w:cs="Times New Roman"/>
          <w:sz w:val="24"/>
          <w:szCs w:val="24"/>
        </w:rPr>
        <w:t xml:space="preserve"> zwiększenie </w:t>
      </w:r>
      <w:r w:rsidRPr="0005561B">
        <w:rPr>
          <w:rFonts w:ascii="Times New Roman" w:eastAsia="Calibri" w:hAnsi="Times New Roman" w:cs="Times New Roman"/>
          <w:bCs/>
          <w:sz w:val="24"/>
          <w:szCs w:val="24"/>
        </w:rPr>
        <w:t>wynagrodzenia wykonawcy</w:t>
      </w:r>
      <w:r w:rsidRPr="0005561B">
        <w:rPr>
          <w:rFonts w:ascii="Times New Roman" w:eastAsia="Calibri" w:hAnsi="Times New Roman" w:cs="Times New Roman"/>
          <w:b/>
          <w:bCs/>
          <w:sz w:val="24"/>
          <w:szCs w:val="24"/>
        </w:rPr>
        <w:t xml:space="preserve"> </w:t>
      </w:r>
      <w:r w:rsidRPr="0005561B">
        <w:rPr>
          <w:rFonts w:ascii="Times New Roman" w:eastAsia="Calibri" w:hAnsi="Times New Roman" w:cs="Times New Roman"/>
          <w:sz w:val="24"/>
          <w:szCs w:val="24"/>
        </w:rPr>
        <w:t>zgodnie ze zmianą wskaźnika cen towarów i usług inwestycyjnych publikowanych przez GUS jeżeli wskaźnik ulegnie zwiększeniu w okresie 12 kolejnych miesięcy realizacji inwestycji co najmniej o 2 %.</w:t>
      </w:r>
      <w:r w:rsidRPr="0005561B">
        <w:rPr>
          <w:rFonts w:ascii="Times New Roman" w:eastAsia="Calibri" w:hAnsi="Times New Roman" w:cs="Times New Roman"/>
          <w:i/>
          <w:spacing w:val="-5"/>
          <w:sz w:val="24"/>
          <w:szCs w:val="24"/>
        </w:rPr>
        <w:t xml:space="preserve"> </w:t>
      </w:r>
    </w:p>
    <w:p w:rsidR="0005561B" w:rsidRPr="0005561B" w:rsidRDefault="0005561B" w:rsidP="0005561B">
      <w:pPr>
        <w:tabs>
          <w:tab w:val="num" w:pos="360"/>
        </w:tabs>
        <w:spacing w:after="0" w:line="360" w:lineRule="auto"/>
        <w:jc w:val="both"/>
        <w:rPr>
          <w:rFonts w:ascii="Times New Roman" w:eastAsia="Calibri" w:hAnsi="Times New Roman" w:cs="Times New Roman"/>
          <w:b/>
          <w:color w:val="000000"/>
          <w:sz w:val="24"/>
          <w:szCs w:val="24"/>
        </w:rPr>
      </w:pPr>
      <w:r w:rsidRPr="0005561B">
        <w:rPr>
          <w:rFonts w:ascii="Times New Roman" w:eastAsia="Calibri" w:hAnsi="Times New Roman" w:cs="Times New Roman"/>
          <w:sz w:val="24"/>
          <w:szCs w:val="24"/>
        </w:rPr>
        <w:t>Zmiany postanowień umowy wymagają formy pisemnej pod rygorem nieważności.</w:t>
      </w:r>
    </w:p>
    <w:p w:rsidR="0005561B" w:rsidRPr="0005561B" w:rsidRDefault="0005561B" w:rsidP="0005561B">
      <w:pPr>
        <w:keepNext/>
        <w:numPr>
          <w:ilvl w:val="0"/>
          <w:numId w:val="18"/>
        </w:numPr>
        <w:spacing w:after="120" w:line="360" w:lineRule="auto"/>
        <w:ind w:left="426" w:hanging="426"/>
        <w:jc w:val="both"/>
        <w:outlineLvl w:val="3"/>
        <w:rPr>
          <w:rFonts w:ascii="Times New Roman" w:eastAsia="Times New Roman" w:hAnsi="Times New Roman" w:cs="Times New Roman"/>
          <w:b/>
          <w:color w:val="000000"/>
          <w:sz w:val="24"/>
          <w:szCs w:val="24"/>
        </w:rPr>
      </w:pPr>
      <w:r w:rsidRPr="0005561B">
        <w:rPr>
          <w:rFonts w:ascii="Times New Roman" w:eastAsia="Times New Roman" w:hAnsi="Times New Roman" w:cs="Times New Roman"/>
          <w:b/>
          <w:color w:val="000000"/>
          <w:sz w:val="24"/>
          <w:szCs w:val="24"/>
          <w:u w:val="single"/>
        </w:rPr>
        <w:lastRenderedPageBreak/>
        <w:t>Pouczenie o środkach ochrony prawnej przysługującej Wykonawcy w toku postępowania o udzielenie zamówienia.</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o wartości niższej od kwoty o której mowa w art.11 ust.8 ustawy. </w:t>
      </w:r>
      <w:r w:rsidRPr="0005561B">
        <w:rPr>
          <w:rFonts w:ascii="Times New Roman" w:eastAsia="Calibri" w:hAnsi="Times New Roman" w:cs="Times New Roman"/>
          <w:color w:val="000000"/>
          <w:sz w:val="24"/>
          <w:szCs w:val="24"/>
        </w:rPr>
        <w:br/>
        <w:t xml:space="preserve">Na orzeczenie Izby stronom oraz uczestnikom postępowania odwoławczego przysługuje skarga do sądu.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Terminy;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Odwołanie wnosi się do Prezesa Krajowej izby Odwoławczej: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1) w terminie 5 dni od dnia przesłania informacji o czynności Zamawiającego stanowiącej podstawę jego wniesienia – jeżeli zostały przesłane w sposób określony w art. 27 ust. 2 ustawy, albo w terminie 10dni – jeżeli zostały przesłane w inny sposób;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2) odwołanie wobec treści ogłoszenia o zamówieniu, a także wobec postanowień specyfikacji istotnych warunków zamówienia, wnosi się w terminie 5 dni od dnia publikacji ogłoszenia w BZP lub zamieszczenia specyfikacji istotnych warunków zamówienia na stronie internetowej;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3) Odwołanie po wyborze oferty najkorzystniejszej określonej w art. 180 ust. 2 ustawy wnosi się w terminach wskazanych w pkt.1.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Ponadto Wykonawca może w terminie przewidzianym do wniesienia odwołania poinformować zamawiającego o niezgodnej z przepisami ustawy czynności podjętej lub czynności zaniechanej do której był zobowiązany na podstawie ustawy, na które nie przysługuje odwołanie. </w:t>
      </w:r>
    </w:p>
    <w:p w:rsidR="0005561B" w:rsidRPr="0005561B" w:rsidRDefault="0005561B" w:rsidP="0005561B">
      <w:pPr>
        <w:spacing w:after="0" w:line="360" w:lineRule="auto"/>
        <w:rPr>
          <w:rFonts w:ascii="Times New Roman" w:eastAsia="Calibri" w:hAnsi="Times New Roman" w:cs="Times New Roman"/>
          <w:color w:val="000000"/>
          <w:sz w:val="24"/>
          <w:szCs w:val="24"/>
        </w:rPr>
      </w:pPr>
    </w:p>
    <w:p w:rsidR="0005561B" w:rsidRPr="0005561B" w:rsidRDefault="0005561B" w:rsidP="0005561B">
      <w:pPr>
        <w:spacing w:after="0" w:line="360" w:lineRule="auto"/>
        <w:ind w:left="426"/>
        <w:jc w:val="both"/>
        <w:rPr>
          <w:rFonts w:ascii="Times New Roman" w:eastAsia="Times New Roman" w:hAnsi="Times New Roman" w:cs="Times New Roman"/>
          <w:color w:val="000000"/>
          <w:sz w:val="24"/>
          <w:szCs w:val="24"/>
        </w:rPr>
      </w:pPr>
    </w:p>
    <w:p w:rsidR="0005561B" w:rsidRPr="0005561B" w:rsidRDefault="0005561B" w:rsidP="0005561B">
      <w:pPr>
        <w:spacing w:after="120" w:line="360" w:lineRule="auto"/>
        <w:ind w:left="426"/>
        <w:jc w:val="both"/>
        <w:rPr>
          <w:rFonts w:ascii="Times New Roman" w:eastAsia="Times New Roman" w:hAnsi="Times New Roman" w:cs="Times New Roman"/>
          <w:b/>
          <w:bCs/>
          <w:color w:val="000000"/>
          <w:sz w:val="24"/>
          <w:szCs w:val="24"/>
          <w:u w:val="single"/>
        </w:rPr>
      </w:pPr>
      <w:r w:rsidRPr="0005561B">
        <w:rPr>
          <w:rFonts w:ascii="Times New Roman" w:eastAsia="Times New Roman" w:hAnsi="Times New Roman" w:cs="Times New Roman"/>
          <w:b/>
          <w:bCs/>
          <w:color w:val="000000"/>
          <w:sz w:val="24"/>
          <w:szCs w:val="24"/>
          <w:u w:val="single"/>
        </w:rPr>
        <w:t>Załączniki stanowiące integralną część Specyfikacji (SIWZ).</w:t>
      </w:r>
    </w:p>
    <w:p w:rsidR="0005561B" w:rsidRPr="0005561B" w:rsidRDefault="0005561B" w:rsidP="0005561B">
      <w:pPr>
        <w:spacing w:after="0" w:line="360" w:lineRule="auto"/>
        <w:ind w:left="426"/>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Załącznik nr 1</w:t>
      </w:r>
      <w:r w:rsidRPr="0005561B">
        <w:rPr>
          <w:rFonts w:ascii="Times New Roman" w:eastAsia="Calibri" w:hAnsi="Times New Roman" w:cs="Times New Roman"/>
          <w:color w:val="000000"/>
          <w:sz w:val="24"/>
          <w:szCs w:val="24"/>
        </w:rPr>
        <w:tab/>
        <w:t xml:space="preserve">Specyfikacja techniczna wykonania i odbioru robót oraz dokumentacja projektowa </w:t>
      </w:r>
    </w:p>
    <w:p w:rsidR="0005561B" w:rsidRPr="0005561B" w:rsidRDefault="0005561B" w:rsidP="0005561B">
      <w:pPr>
        <w:spacing w:after="0" w:line="360" w:lineRule="auto"/>
        <w:ind w:left="426"/>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Załącznik nr 2</w:t>
      </w:r>
      <w:r w:rsidRPr="0005561B">
        <w:rPr>
          <w:rFonts w:ascii="Times New Roman" w:eastAsia="Calibri" w:hAnsi="Times New Roman" w:cs="Times New Roman"/>
          <w:color w:val="000000"/>
          <w:sz w:val="24"/>
          <w:szCs w:val="24"/>
        </w:rPr>
        <w:tab/>
        <w:t xml:space="preserve">Przedmiary robót </w:t>
      </w:r>
    </w:p>
    <w:p w:rsidR="0005561B" w:rsidRPr="0005561B" w:rsidRDefault="0005561B" w:rsidP="0005561B">
      <w:pPr>
        <w:spacing w:after="0" w:line="360" w:lineRule="auto"/>
        <w:ind w:left="426"/>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Załącznik nr 3 </w:t>
      </w:r>
      <w:r w:rsidRPr="0005561B">
        <w:rPr>
          <w:rFonts w:ascii="Times New Roman" w:eastAsia="Calibri" w:hAnsi="Times New Roman" w:cs="Times New Roman"/>
          <w:color w:val="000000"/>
          <w:sz w:val="24"/>
          <w:szCs w:val="24"/>
        </w:rPr>
        <w:tab/>
        <w:t xml:space="preserve">Formularz oferty </w:t>
      </w:r>
    </w:p>
    <w:p w:rsidR="0005561B" w:rsidRPr="0005561B" w:rsidRDefault="0005561B" w:rsidP="0005561B">
      <w:pPr>
        <w:spacing w:after="0" w:line="360" w:lineRule="auto"/>
        <w:ind w:left="426"/>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Załącznik nr 4 </w:t>
      </w:r>
      <w:r w:rsidRPr="0005561B">
        <w:rPr>
          <w:rFonts w:ascii="Times New Roman" w:eastAsia="Calibri" w:hAnsi="Times New Roman" w:cs="Times New Roman"/>
          <w:color w:val="000000"/>
          <w:sz w:val="24"/>
          <w:szCs w:val="24"/>
        </w:rPr>
        <w:tab/>
        <w:t xml:space="preserve">Oświadczenie wykonawcy o spełnieniu warunków udziału w postępowaniu </w:t>
      </w:r>
    </w:p>
    <w:p w:rsidR="0005561B" w:rsidRPr="0005561B" w:rsidRDefault="0005561B" w:rsidP="0005561B">
      <w:pPr>
        <w:spacing w:after="0" w:line="360" w:lineRule="auto"/>
        <w:ind w:left="426"/>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Załącznik nr 5 </w:t>
      </w:r>
      <w:r w:rsidRPr="0005561B">
        <w:rPr>
          <w:rFonts w:ascii="Times New Roman" w:eastAsia="Calibri" w:hAnsi="Times New Roman" w:cs="Times New Roman"/>
          <w:color w:val="000000"/>
          <w:sz w:val="24"/>
          <w:szCs w:val="24"/>
        </w:rPr>
        <w:tab/>
        <w:t xml:space="preserve">Oświadczenie wykonawcy o braku podstaw do wykluczenia </w:t>
      </w:r>
    </w:p>
    <w:p w:rsidR="0005561B" w:rsidRPr="0005561B" w:rsidRDefault="0005561B" w:rsidP="0005561B">
      <w:pPr>
        <w:spacing w:after="0" w:line="360" w:lineRule="auto"/>
        <w:ind w:left="426"/>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Załącznik nr 6 </w:t>
      </w:r>
      <w:r w:rsidRPr="0005561B">
        <w:rPr>
          <w:rFonts w:ascii="Times New Roman" w:eastAsia="Calibri" w:hAnsi="Times New Roman" w:cs="Times New Roman"/>
          <w:color w:val="000000"/>
          <w:sz w:val="24"/>
          <w:szCs w:val="24"/>
        </w:rPr>
        <w:tab/>
        <w:t xml:space="preserve">Wzór umowy </w:t>
      </w:r>
    </w:p>
    <w:p w:rsidR="0005561B" w:rsidRPr="0005561B" w:rsidRDefault="0005561B" w:rsidP="0005561B">
      <w:pPr>
        <w:spacing w:after="0" w:line="360" w:lineRule="auto"/>
        <w:ind w:left="426"/>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Załącznik nr 7</w:t>
      </w:r>
      <w:r w:rsidRPr="0005561B">
        <w:rPr>
          <w:rFonts w:ascii="Times New Roman" w:eastAsia="Calibri" w:hAnsi="Times New Roman" w:cs="Times New Roman"/>
          <w:color w:val="000000"/>
          <w:sz w:val="24"/>
          <w:szCs w:val="24"/>
        </w:rPr>
        <w:tab/>
        <w:t>Oświadczenie – grupa kapitałowa</w:t>
      </w:r>
    </w:p>
    <w:p w:rsidR="0005561B" w:rsidRPr="0005561B" w:rsidRDefault="0005561B" w:rsidP="00504DBA">
      <w:pPr>
        <w:tabs>
          <w:tab w:val="left" w:pos="709"/>
          <w:tab w:val="left" w:pos="993"/>
        </w:tabs>
        <w:spacing w:before="120" w:after="0" w:line="240" w:lineRule="auto"/>
        <w:rPr>
          <w:rFonts w:ascii="Times New Roman" w:eastAsia="Calibri" w:hAnsi="Times New Roman" w:cs="Times New Roman"/>
          <w:b/>
          <w:sz w:val="24"/>
          <w:szCs w:val="24"/>
        </w:rPr>
      </w:pPr>
    </w:p>
    <w:p w:rsidR="0005561B" w:rsidRPr="0005561B" w:rsidRDefault="0005561B" w:rsidP="0005561B">
      <w:pPr>
        <w:tabs>
          <w:tab w:val="left" w:pos="709"/>
          <w:tab w:val="left" w:pos="993"/>
        </w:tabs>
        <w:spacing w:before="120" w:after="0" w:line="240" w:lineRule="auto"/>
        <w:jc w:val="right"/>
        <w:rPr>
          <w:rFonts w:ascii="Times New Roman" w:eastAsia="Calibri" w:hAnsi="Times New Roman" w:cs="Times New Roman"/>
          <w:b/>
          <w:sz w:val="24"/>
          <w:szCs w:val="24"/>
        </w:rPr>
      </w:pPr>
    </w:p>
    <w:p w:rsidR="0005561B" w:rsidRPr="0005561B" w:rsidRDefault="0005561B" w:rsidP="0005561B">
      <w:pPr>
        <w:tabs>
          <w:tab w:val="left" w:pos="709"/>
          <w:tab w:val="left" w:pos="993"/>
        </w:tabs>
        <w:spacing w:before="120" w:after="0" w:line="240" w:lineRule="auto"/>
        <w:jc w:val="right"/>
        <w:rPr>
          <w:rFonts w:ascii="Times New Roman" w:eastAsia="Calibri" w:hAnsi="Times New Roman" w:cs="Times New Roman"/>
          <w:b/>
          <w:sz w:val="24"/>
          <w:szCs w:val="24"/>
        </w:rPr>
      </w:pPr>
      <w:r w:rsidRPr="0005561B">
        <w:rPr>
          <w:rFonts w:ascii="Times New Roman" w:eastAsia="Calibri" w:hAnsi="Times New Roman" w:cs="Times New Roman"/>
          <w:b/>
          <w:sz w:val="24"/>
          <w:szCs w:val="24"/>
        </w:rPr>
        <w:lastRenderedPageBreak/>
        <w:t>Załącznik nr 3 do SIWZ</w:t>
      </w:r>
    </w:p>
    <w:p w:rsidR="0005561B" w:rsidRPr="0005561B" w:rsidRDefault="0005561B" w:rsidP="0005561B">
      <w:pPr>
        <w:spacing w:before="120" w:after="0" w:line="240" w:lineRule="auto"/>
        <w:ind w:right="4536"/>
        <w:jc w:val="center"/>
        <w:rPr>
          <w:rFonts w:ascii="Times New Roman" w:eastAsia="Calibri" w:hAnsi="Times New Roman" w:cs="Times New Roman"/>
          <w:sz w:val="24"/>
          <w:szCs w:val="24"/>
        </w:rPr>
      </w:pPr>
    </w:p>
    <w:p w:rsidR="0005561B" w:rsidRPr="0005561B" w:rsidRDefault="0005561B" w:rsidP="0005561B">
      <w:pPr>
        <w:spacing w:before="120" w:after="0" w:line="240" w:lineRule="auto"/>
        <w:ind w:right="4536"/>
        <w:rPr>
          <w:rFonts w:ascii="Times New Roman" w:eastAsia="Calibri" w:hAnsi="Times New Roman" w:cs="Times New Roman"/>
          <w:sz w:val="24"/>
          <w:szCs w:val="24"/>
        </w:rPr>
      </w:pPr>
    </w:p>
    <w:p w:rsidR="0005561B" w:rsidRPr="0005561B" w:rsidRDefault="0005561B" w:rsidP="0005561B">
      <w:pPr>
        <w:spacing w:before="120" w:after="0" w:line="240" w:lineRule="auto"/>
        <w:ind w:right="4536"/>
        <w:rPr>
          <w:rFonts w:ascii="Times New Roman" w:eastAsia="Calibri" w:hAnsi="Times New Roman" w:cs="Times New Roman"/>
          <w:sz w:val="24"/>
          <w:szCs w:val="24"/>
        </w:rPr>
      </w:pPr>
    </w:p>
    <w:p w:rsidR="0005561B" w:rsidRPr="0005561B" w:rsidRDefault="0005561B" w:rsidP="0005561B">
      <w:pPr>
        <w:spacing w:before="120" w:after="0" w:line="240" w:lineRule="auto"/>
        <w:ind w:right="4536"/>
        <w:rPr>
          <w:rFonts w:ascii="Times New Roman" w:eastAsia="Calibri" w:hAnsi="Times New Roman" w:cs="Times New Roman"/>
          <w:sz w:val="24"/>
          <w:szCs w:val="24"/>
        </w:rPr>
      </w:pPr>
      <w:r w:rsidRPr="0005561B">
        <w:rPr>
          <w:rFonts w:ascii="Times New Roman" w:eastAsia="Calibri" w:hAnsi="Times New Roman" w:cs="Times New Roman"/>
          <w:sz w:val="24"/>
          <w:szCs w:val="24"/>
        </w:rPr>
        <w:t>....................................................................</w:t>
      </w:r>
    </w:p>
    <w:p w:rsidR="0005561B" w:rsidRPr="0005561B" w:rsidRDefault="0005561B" w:rsidP="0005561B">
      <w:pPr>
        <w:spacing w:before="120" w:after="0" w:line="240" w:lineRule="auto"/>
        <w:ind w:right="4536"/>
        <w:jc w:val="center"/>
        <w:rPr>
          <w:rFonts w:ascii="Times New Roman" w:eastAsia="Calibri" w:hAnsi="Times New Roman" w:cs="Times New Roman"/>
          <w:sz w:val="24"/>
          <w:szCs w:val="24"/>
        </w:rPr>
      </w:pPr>
      <w:r w:rsidRPr="0005561B">
        <w:rPr>
          <w:rFonts w:ascii="Times New Roman" w:eastAsia="Calibri" w:hAnsi="Times New Roman" w:cs="Times New Roman"/>
          <w:sz w:val="24"/>
          <w:szCs w:val="24"/>
        </w:rPr>
        <w:t>(Nazwa i adres wykonawcy)</w:t>
      </w:r>
    </w:p>
    <w:p w:rsidR="0005561B" w:rsidRPr="0005561B" w:rsidRDefault="0005561B" w:rsidP="0005561B">
      <w:pPr>
        <w:spacing w:before="120" w:after="0" w:line="240" w:lineRule="auto"/>
        <w:jc w:val="right"/>
        <w:rPr>
          <w:rFonts w:ascii="Times New Roman" w:eastAsia="Calibri" w:hAnsi="Times New Roman" w:cs="Times New Roman"/>
          <w:sz w:val="24"/>
          <w:szCs w:val="24"/>
        </w:rPr>
      </w:pPr>
      <w:r w:rsidRPr="0005561B">
        <w:rPr>
          <w:rFonts w:ascii="Times New Roman" w:eastAsia="Calibri" w:hAnsi="Times New Roman" w:cs="Times New Roman"/>
          <w:sz w:val="24"/>
          <w:szCs w:val="24"/>
        </w:rPr>
        <w:t xml:space="preserve">  . ..................................., dnia ....................... 2015 r.</w:t>
      </w:r>
    </w:p>
    <w:p w:rsidR="0005561B" w:rsidRPr="0005561B" w:rsidRDefault="0005561B" w:rsidP="0005561B">
      <w:pPr>
        <w:spacing w:before="120" w:after="0" w:line="240" w:lineRule="auto"/>
        <w:rPr>
          <w:rFonts w:ascii="Times New Roman" w:eastAsia="Calibri" w:hAnsi="Times New Roman" w:cs="Times New Roman"/>
          <w:b/>
          <w:i/>
          <w:spacing w:val="60"/>
          <w:sz w:val="24"/>
          <w:szCs w:val="24"/>
          <w:u w:val="single"/>
        </w:rPr>
      </w:pPr>
    </w:p>
    <w:p w:rsidR="0005561B" w:rsidRPr="0005561B" w:rsidRDefault="0005561B" w:rsidP="0005561B">
      <w:pPr>
        <w:spacing w:before="120" w:after="0" w:line="240" w:lineRule="auto"/>
        <w:jc w:val="center"/>
        <w:rPr>
          <w:rFonts w:ascii="Times New Roman" w:eastAsia="Calibri" w:hAnsi="Times New Roman" w:cs="Times New Roman"/>
          <w:b/>
          <w:spacing w:val="60"/>
          <w:sz w:val="24"/>
          <w:szCs w:val="24"/>
          <w:u w:val="single"/>
        </w:rPr>
      </w:pPr>
      <w:r w:rsidRPr="0005561B">
        <w:rPr>
          <w:rFonts w:ascii="Times New Roman" w:eastAsia="Calibri" w:hAnsi="Times New Roman" w:cs="Times New Roman"/>
          <w:b/>
          <w:spacing w:val="60"/>
          <w:sz w:val="24"/>
          <w:szCs w:val="24"/>
          <w:u w:val="single"/>
        </w:rPr>
        <w:t xml:space="preserve">FORMULARZ OFERTY </w:t>
      </w:r>
    </w:p>
    <w:p w:rsidR="0005561B" w:rsidRPr="0005561B" w:rsidRDefault="0005561B" w:rsidP="0005561B">
      <w:pPr>
        <w:spacing w:after="0" w:line="360" w:lineRule="auto"/>
        <w:jc w:val="both"/>
        <w:rPr>
          <w:rFonts w:ascii="Times New Roman" w:eastAsia="Times New Roman" w:hAnsi="Times New Roman" w:cs="Times New Roman"/>
          <w:sz w:val="24"/>
          <w:szCs w:val="24"/>
        </w:rPr>
      </w:pPr>
    </w:p>
    <w:p w:rsidR="0005561B" w:rsidRPr="0005561B" w:rsidRDefault="0005561B" w:rsidP="0005561B">
      <w:pPr>
        <w:spacing w:after="0" w:line="360" w:lineRule="auto"/>
        <w:rPr>
          <w:rFonts w:ascii="Times New Roman" w:eastAsia="Times New Roman" w:hAnsi="Times New Roman" w:cs="Times New Roman"/>
          <w:sz w:val="24"/>
          <w:szCs w:val="24"/>
        </w:rPr>
      </w:pPr>
      <w:r w:rsidRPr="0005561B">
        <w:rPr>
          <w:rFonts w:ascii="Times New Roman" w:eastAsia="Times New Roman" w:hAnsi="Times New Roman" w:cs="Times New Roman"/>
          <w:sz w:val="24"/>
          <w:szCs w:val="24"/>
        </w:rPr>
        <w:t xml:space="preserve">Odpowiadając na ogłoszenie o przetargu nieograniczonym na zadanie </w:t>
      </w:r>
      <w:proofErr w:type="spellStart"/>
      <w:r w:rsidRPr="0005561B">
        <w:rPr>
          <w:rFonts w:ascii="Times New Roman" w:eastAsia="Times New Roman" w:hAnsi="Times New Roman" w:cs="Times New Roman"/>
          <w:sz w:val="24"/>
          <w:szCs w:val="24"/>
        </w:rPr>
        <w:t>pn</w:t>
      </w:r>
      <w:proofErr w:type="spellEnd"/>
      <w:r w:rsidRPr="0005561B">
        <w:rPr>
          <w:rFonts w:ascii="Times New Roman" w:eastAsia="Times New Roman" w:hAnsi="Times New Roman" w:cs="Times New Roman"/>
          <w:sz w:val="24"/>
          <w:szCs w:val="24"/>
        </w:rPr>
        <w:t>:</w:t>
      </w:r>
    </w:p>
    <w:p w:rsidR="0005561B" w:rsidRPr="0005561B" w:rsidRDefault="00217025" w:rsidP="0005561B">
      <w:pPr>
        <w:spacing w:after="0" w:line="360" w:lineRule="auto"/>
        <w:rPr>
          <w:rFonts w:ascii="Times New Roman" w:eastAsia="Times New Roman" w:hAnsi="Times New Roman" w:cs="Times New Roman"/>
          <w:sz w:val="24"/>
          <w:szCs w:val="24"/>
        </w:rPr>
      </w:pPr>
      <w:r w:rsidRPr="0005561B">
        <w:rPr>
          <w:rFonts w:ascii="Times New Roman" w:eastAsia="Calibri" w:hAnsi="Times New Roman" w:cs="Times New Roman"/>
          <w:sz w:val="24"/>
          <w:szCs w:val="24"/>
        </w:rPr>
        <w:t>Remont drogi gminnej nr 3530</w:t>
      </w:r>
      <w:r>
        <w:rPr>
          <w:rFonts w:ascii="Times New Roman" w:eastAsia="Calibri" w:hAnsi="Times New Roman" w:cs="Times New Roman"/>
          <w:sz w:val="24"/>
          <w:szCs w:val="24"/>
        </w:rPr>
        <w:t>65</w:t>
      </w:r>
      <w:r w:rsidRPr="0005561B">
        <w:rPr>
          <w:rFonts w:ascii="Times New Roman" w:eastAsia="Calibri" w:hAnsi="Times New Roman" w:cs="Times New Roman"/>
          <w:sz w:val="24"/>
          <w:szCs w:val="24"/>
        </w:rPr>
        <w:t>T</w:t>
      </w:r>
      <w:r>
        <w:rPr>
          <w:rFonts w:ascii="Times New Roman" w:eastAsia="Calibri" w:hAnsi="Times New Roman" w:cs="Times New Roman"/>
          <w:sz w:val="24"/>
          <w:szCs w:val="24"/>
        </w:rPr>
        <w:t xml:space="preserve"> Podzamcze – wał rz. Nida – wał rz. Wisła od km 0+000 do km 0+250 i od km 0+450 do km 0+940</w:t>
      </w:r>
      <w:r w:rsidR="00504DBA">
        <w:rPr>
          <w:rFonts w:ascii="Times New Roman" w:eastAsia="Calibri" w:hAnsi="Times New Roman" w:cs="Times New Roman"/>
          <w:sz w:val="24"/>
          <w:szCs w:val="24"/>
        </w:rPr>
        <w:t xml:space="preserve"> </w:t>
      </w:r>
      <w:r w:rsidR="0005561B" w:rsidRPr="0005561B">
        <w:rPr>
          <w:rFonts w:ascii="Times New Roman" w:eastAsia="Times New Roman" w:hAnsi="Times New Roman" w:cs="Times New Roman"/>
          <w:sz w:val="24"/>
          <w:szCs w:val="24"/>
        </w:rPr>
        <w:t>zgodnie z wymaganiami określonymi w specyfikacji istotnych warunków zamówienia dla tego przetargu składamy niniejszą ofertę:</w:t>
      </w:r>
      <w:r w:rsidR="0005561B" w:rsidRPr="0005561B">
        <w:rPr>
          <w:rFonts w:ascii="Times New Roman" w:eastAsia="Times New Roman" w:hAnsi="Times New Roman" w:cs="Times New Roman"/>
          <w:sz w:val="24"/>
          <w:szCs w:val="24"/>
        </w:rPr>
        <w:br/>
        <w:t>Za wykonanie przedmiotu zamówienia oferujemy kosztorysową cenę w kwocie:</w:t>
      </w:r>
    </w:p>
    <w:p w:rsidR="0005561B" w:rsidRPr="0005561B" w:rsidRDefault="0005561B" w:rsidP="0005561B">
      <w:pPr>
        <w:spacing w:after="200" w:line="480" w:lineRule="auto"/>
        <w:ind w:left="720"/>
        <w:contextualSpacing/>
        <w:rPr>
          <w:rFonts w:ascii="Times New Roman" w:eastAsia="Calibri" w:hAnsi="Times New Roman" w:cs="Times New Roman"/>
          <w:sz w:val="24"/>
          <w:szCs w:val="24"/>
        </w:rPr>
      </w:pPr>
      <w:r w:rsidRPr="0005561B">
        <w:rPr>
          <w:rFonts w:ascii="Times New Roman" w:eastAsia="Calibri" w:hAnsi="Times New Roman" w:cs="Times New Roman"/>
          <w:sz w:val="24"/>
          <w:szCs w:val="24"/>
        </w:rPr>
        <w:t>Cena netto - ……………………….…………………….…………….zł</w:t>
      </w:r>
    </w:p>
    <w:p w:rsidR="0005561B" w:rsidRPr="0005561B" w:rsidRDefault="0005561B" w:rsidP="0005561B">
      <w:pPr>
        <w:spacing w:after="200" w:line="480" w:lineRule="auto"/>
        <w:ind w:left="720"/>
        <w:contextualSpacing/>
        <w:rPr>
          <w:rFonts w:ascii="Times New Roman" w:eastAsia="Calibri" w:hAnsi="Times New Roman" w:cs="Times New Roman"/>
          <w:sz w:val="24"/>
          <w:szCs w:val="24"/>
        </w:rPr>
      </w:pPr>
      <w:r w:rsidRPr="0005561B">
        <w:rPr>
          <w:rFonts w:ascii="Times New Roman" w:eastAsia="Calibri" w:hAnsi="Times New Roman" w:cs="Times New Roman"/>
          <w:sz w:val="24"/>
          <w:szCs w:val="24"/>
        </w:rPr>
        <w:t>Podatek VAT - …. % ……………………….…….…………….……zł</w:t>
      </w:r>
    </w:p>
    <w:p w:rsidR="0005561B" w:rsidRPr="0005561B" w:rsidRDefault="0005561B" w:rsidP="0005561B">
      <w:pPr>
        <w:spacing w:after="200" w:line="480" w:lineRule="auto"/>
        <w:ind w:left="720"/>
        <w:contextualSpacing/>
        <w:rPr>
          <w:rFonts w:ascii="Times New Roman" w:eastAsia="Calibri" w:hAnsi="Times New Roman" w:cs="Times New Roman"/>
          <w:sz w:val="24"/>
          <w:szCs w:val="24"/>
        </w:rPr>
      </w:pPr>
      <w:r w:rsidRPr="0005561B">
        <w:rPr>
          <w:rFonts w:ascii="Times New Roman" w:eastAsia="Calibri" w:hAnsi="Times New Roman" w:cs="Times New Roman"/>
          <w:sz w:val="24"/>
          <w:szCs w:val="24"/>
        </w:rPr>
        <w:t>Cena brutto - …………………………………………………………..z</w:t>
      </w:r>
    </w:p>
    <w:p w:rsidR="0005561B" w:rsidRPr="0005561B" w:rsidRDefault="0005561B" w:rsidP="0005561B">
      <w:pPr>
        <w:spacing w:after="200" w:line="480" w:lineRule="auto"/>
        <w:ind w:left="720"/>
        <w:contextualSpacing/>
        <w:rPr>
          <w:rFonts w:ascii="Times New Roman" w:eastAsia="Calibri" w:hAnsi="Times New Roman" w:cs="Times New Roman"/>
          <w:sz w:val="24"/>
          <w:szCs w:val="24"/>
        </w:rPr>
      </w:pPr>
      <w:r w:rsidRPr="0005561B">
        <w:rPr>
          <w:rFonts w:ascii="Times New Roman" w:eastAsia="Calibri" w:hAnsi="Times New Roman" w:cs="Times New Roman"/>
          <w:b/>
          <w:sz w:val="24"/>
          <w:szCs w:val="24"/>
        </w:rPr>
        <w:t>Okres gwarancji ……………………… miesięcy</w:t>
      </w:r>
    </w:p>
    <w:p w:rsidR="0005561B" w:rsidRPr="0005561B" w:rsidRDefault="0005561B" w:rsidP="0005561B">
      <w:pPr>
        <w:spacing w:after="0" w:line="480" w:lineRule="auto"/>
        <w:rPr>
          <w:rFonts w:ascii="Times New Roman" w:eastAsia="Calibri" w:hAnsi="Times New Roman" w:cs="Times New Roman"/>
          <w:b/>
          <w:sz w:val="24"/>
          <w:szCs w:val="24"/>
        </w:rPr>
      </w:pPr>
      <w:r w:rsidRPr="0005561B">
        <w:rPr>
          <w:rFonts w:ascii="Times New Roman" w:eastAsia="Calibri" w:hAnsi="Times New Roman" w:cs="Times New Roman"/>
          <w:b/>
          <w:sz w:val="24"/>
          <w:szCs w:val="24"/>
        </w:rPr>
        <w:t>Obowiązkowo określić okres gwarancji w miesiącach ponieważ jest to jedno z  kryteriów  waga 5% (  II kryterium cena – waga 95%), którym Zamawiający będzie się kierował przy wyborze oferty. Brak danych skutkuje odrzuceniem oferty.</w:t>
      </w:r>
    </w:p>
    <w:p w:rsidR="0005561B" w:rsidRPr="0005561B" w:rsidRDefault="0005561B" w:rsidP="0005561B">
      <w:pPr>
        <w:spacing w:after="0" w:line="480" w:lineRule="auto"/>
        <w:rPr>
          <w:rFonts w:ascii="Times New Roman" w:eastAsia="Calibri" w:hAnsi="Times New Roman" w:cs="Times New Roman"/>
          <w:sz w:val="24"/>
          <w:szCs w:val="24"/>
        </w:rPr>
      </w:pPr>
      <w:r w:rsidRPr="0005561B">
        <w:rPr>
          <w:rFonts w:ascii="Times New Roman" w:eastAsia="Calibri" w:hAnsi="Times New Roman" w:cs="Times New Roman"/>
          <w:b/>
          <w:sz w:val="24"/>
          <w:szCs w:val="24"/>
          <w:u w:val="single"/>
        </w:rPr>
        <w:t>Dane dotyczące Wykonawcy:</w:t>
      </w:r>
    </w:p>
    <w:p w:rsidR="0005561B" w:rsidRPr="0005561B" w:rsidRDefault="0005561B" w:rsidP="0005561B">
      <w:pPr>
        <w:tabs>
          <w:tab w:val="left" w:pos="426"/>
        </w:tabs>
        <w:spacing w:after="120" w:line="240" w:lineRule="auto"/>
        <w:ind w:left="567"/>
        <w:rPr>
          <w:rFonts w:ascii="Times New Roman" w:eastAsia="Calibri" w:hAnsi="Times New Roman" w:cs="Times New Roman"/>
          <w:sz w:val="24"/>
          <w:szCs w:val="24"/>
        </w:rPr>
      </w:pPr>
      <w:r w:rsidRPr="0005561B">
        <w:rPr>
          <w:rFonts w:ascii="Times New Roman" w:eastAsia="Calibri" w:hAnsi="Times New Roman" w:cs="Times New Roman"/>
          <w:sz w:val="24"/>
          <w:szCs w:val="24"/>
        </w:rPr>
        <w:t>Imię Nazwisko osoby (osób) upoważnionych do podpisania umowy: ……………………………………………………………………</w:t>
      </w:r>
    </w:p>
    <w:p w:rsidR="0005561B" w:rsidRPr="0005561B" w:rsidRDefault="0005561B" w:rsidP="0005561B">
      <w:pPr>
        <w:tabs>
          <w:tab w:val="left" w:pos="426"/>
        </w:tabs>
        <w:spacing w:after="120" w:line="240" w:lineRule="auto"/>
        <w:ind w:left="567"/>
        <w:rPr>
          <w:rFonts w:ascii="Times New Roman" w:eastAsia="Calibri" w:hAnsi="Times New Roman" w:cs="Times New Roman"/>
          <w:sz w:val="24"/>
          <w:szCs w:val="24"/>
          <w:lang w:val="de-DE"/>
        </w:rPr>
      </w:pPr>
      <w:r w:rsidRPr="0005561B">
        <w:rPr>
          <w:rFonts w:ascii="Times New Roman" w:eastAsia="Calibri" w:hAnsi="Times New Roman" w:cs="Times New Roman"/>
          <w:sz w:val="24"/>
          <w:szCs w:val="24"/>
          <w:lang w:val="de-DE"/>
        </w:rPr>
        <w:t xml:space="preserve">………………………………………………………………………………………………… </w:t>
      </w:r>
      <w:proofErr w:type="spellStart"/>
      <w:r w:rsidRPr="0005561B">
        <w:rPr>
          <w:rFonts w:ascii="Times New Roman" w:eastAsia="Calibri" w:hAnsi="Times New Roman" w:cs="Times New Roman"/>
          <w:sz w:val="24"/>
          <w:szCs w:val="24"/>
          <w:lang w:val="de-DE"/>
        </w:rPr>
        <w:t>Numer</w:t>
      </w:r>
      <w:proofErr w:type="spellEnd"/>
      <w:r w:rsidRPr="0005561B">
        <w:rPr>
          <w:rFonts w:ascii="Times New Roman" w:eastAsia="Calibri" w:hAnsi="Times New Roman" w:cs="Times New Roman"/>
          <w:sz w:val="24"/>
          <w:szCs w:val="24"/>
          <w:lang w:val="de-DE"/>
        </w:rPr>
        <w:t xml:space="preserve"> </w:t>
      </w:r>
      <w:proofErr w:type="spellStart"/>
      <w:r w:rsidRPr="0005561B">
        <w:rPr>
          <w:rFonts w:ascii="Times New Roman" w:eastAsia="Calibri" w:hAnsi="Times New Roman" w:cs="Times New Roman"/>
          <w:sz w:val="24"/>
          <w:szCs w:val="24"/>
          <w:lang w:val="de-DE"/>
        </w:rPr>
        <w:t>telefonu</w:t>
      </w:r>
      <w:proofErr w:type="spellEnd"/>
      <w:r w:rsidRPr="0005561B">
        <w:rPr>
          <w:rFonts w:ascii="Times New Roman" w:eastAsia="Calibri" w:hAnsi="Times New Roman" w:cs="Times New Roman"/>
          <w:sz w:val="24"/>
          <w:szCs w:val="24"/>
          <w:lang w:val="de-DE"/>
        </w:rPr>
        <w:t>:</w:t>
      </w:r>
      <w:r w:rsidRPr="0005561B">
        <w:rPr>
          <w:rFonts w:ascii="Times New Roman" w:eastAsia="Calibri" w:hAnsi="Times New Roman" w:cs="Times New Roman"/>
          <w:sz w:val="24"/>
          <w:szCs w:val="24"/>
          <w:lang w:val="de-DE"/>
        </w:rPr>
        <w:tab/>
        <w:t>.…/ ……………………</w:t>
      </w:r>
    </w:p>
    <w:p w:rsidR="0005561B" w:rsidRPr="0005561B" w:rsidRDefault="0005561B" w:rsidP="0005561B">
      <w:pPr>
        <w:tabs>
          <w:tab w:val="left" w:pos="426"/>
        </w:tabs>
        <w:spacing w:after="120" w:line="240" w:lineRule="auto"/>
        <w:ind w:left="567"/>
        <w:rPr>
          <w:rFonts w:ascii="Times New Roman" w:eastAsia="Calibri" w:hAnsi="Times New Roman" w:cs="Times New Roman"/>
          <w:sz w:val="24"/>
          <w:szCs w:val="24"/>
          <w:lang w:val="de-DE"/>
        </w:rPr>
      </w:pPr>
      <w:proofErr w:type="spellStart"/>
      <w:r w:rsidRPr="0005561B">
        <w:rPr>
          <w:rFonts w:ascii="Times New Roman" w:eastAsia="Calibri" w:hAnsi="Times New Roman" w:cs="Times New Roman"/>
          <w:sz w:val="24"/>
          <w:szCs w:val="24"/>
          <w:lang w:val="de-DE"/>
        </w:rPr>
        <w:t>Numer</w:t>
      </w:r>
      <w:proofErr w:type="spellEnd"/>
      <w:r w:rsidRPr="0005561B">
        <w:rPr>
          <w:rFonts w:ascii="Times New Roman" w:eastAsia="Calibri" w:hAnsi="Times New Roman" w:cs="Times New Roman"/>
          <w:sz w:val="24"/>
          <w:szCs w:val="24"/>
          <w:lang w:val="de-DE"/>
        </w:rPr>
        <w:t xml:space="preserve"> </w:t>
      </w:r>
      <w:proofErr w:type="spellStart"/>
      <w:r w:rsidRPr="0005561B">
        <w:rPr>
          <w:rFonts w:ascii="Times New Roman" w:eastAsia="Calibri" w:hAnsi="Times New Roman" w:cs="Times New Roman"/>
          <w:sz w:val="24"/>
          <w:szCs w:val="24"/>
          <w:lang w:val="de-DE"/>
        </w:rPr>
        <w:t>faksu</w:t>
      </w:r>
      <w:proofErr w:type="spellEnd"/>
      <w:r w:rsidRPr="0005561B">
        <w:rPr>
          <w:rFonts w:ascii="Times New Roman" w:eastAsia="Calibri" w:hAnsi="Times New Roman" w:cs="Times New Roman"/>
          <w:sz w:val="24"/>
          <w:szCs w:val="24"/>
          <w:lang w:val="de-DE"/>
        </w:rPr>
        <w:t>:</w:t>
      </w:r>
      <w:r w:rsidRPr="0005561B">
        <w:rPr>
          <w:rFonts w:ascii="Times New Roman" w:eastAsia="Calibri" w:hAnsi="Times New Roman" w:cs="Times New Roman"/>
          <w:sz w:val="24"/>
          <w:szCs w:val="24"/>
          <w:lang w:val="de-DE"/>
        </w:rPr>
        <w:tab/>
        <w:t>.…/ ....................................</w:t>
      </w:r>
    </w:p>
    <w:p w:rsidR="0005561B" w:rsidRPr="0005561B" w:rsidRDefault="0005561B" w:rsidP="0005561B">
      <w:pPr>
        <w:tabs>
          <w:tab w:val="left" w:pos="426"/>
        </w:tabs>
        <w:spacing w:after="120" w:line="240" w:lineRule="auto"/>
        <w:ind w:left="567"/>
        <w:rPr>
          <w:rFonts w:ascii="Times New Roman" w:eastAsia="Calibri" w:hAnsi="Times New Roman" w:cs="Times New Roman"/>
          <w:sz w:val="24"/>
          <w:szCs w:val="24"/>
          <w:lang w:val="de-DE"/>
        </w:rPr>
      </w:pPr>
      <w:proofErr w:type="spellStart"/>
      <w:r w:rsidRPr="0005561B">
        <w:rPr>
          <w:rFonts w:ascii="Times New Roman" w:eastAsia="Calibri" w:hAnsi="Times New Roman" w:cs="Times New Roman"/>
          <w:sz w:val="24"/>
          <w:szCs w:val="24"/>
          <w:lang w:val="de-DE"/>
        </w:rPr>
        <w:t>Numer</w:t>
      </w:r>
      <w:proofErr w:type="spellEnd"/>
      <w:r w:rsidRPr="0005561B">
        <w:rPr>
          <w:rFonts w:ascii="Times New Roman" w:eastAsia="Calibri" w:hAnsi="Times New Roman" w:cs="Times New Roman"/>
          <w:sz w:val="24"/>
          <w:szCs w:val="24"/>
          <w:lang w:val="de-DE"/>
        </w:rPr>
        <w:t xml:space="preserve"> REGON:</w:t>
      </w:r>
      <w:r w:rsidRPr="0005561B">
        <w:rPr>
          <w:rFonts w:ascii="Times New Roman" w:eastAsia="Calibri" w:hAnsi="Times New Roman" w:cs="Times New Roman"/>
          <w:sz w:val="24"/>
          <w:szCs w:val="24"/>
          <w:lang w:val="de-DE"/>
        </w:rPr>
        <w:tab/>
        <w:t xml:space="preserve">..........................................   </w:t>
      </w:r>
      <w:proofErr w:type="spellStart"/>
      <w:r w:rsidRPr="0005561B">
        <w:rPr>
          <w:rFonts w:ascii="Times New Roman" w:eastAsia="Calibri" w:hAnsi="Times New Roman" w:cs="Times New Roman"/>
          <w:sz w:val="24"/>
          <w:szCs w:val="24"/>
          <w:lang w:val="de-DE"/>
        </w:rPr>
        <w:t>Numer</w:t>
      </w:r>
      <w:proofErr w:type="spellEnd"/>
      <w:r w:rsidRPr="0005561B">
        <w:rPr>
          <w:rFonts w:ascii="Times New Roman" w:eastAsia="Calibri" w:hAnsi="Times New Roman" w:cs="Times New Roman"/>
          <w:sz w:val="24"/>
          <w:szCs w:val="24"/>
          <w:lang w:val="de-DE"/>
        </w:rPr>
        <w:t xml:space="preserve"> NIP: ..........................................</w:t>
      </w:r>
    </w:p>
    <w:p w:rsidR="0005561B" w:rsidRPr="0005561B" w:rsidRDefault="0005561B" w:rsidP="0005561B">
      <w:pPr>
        <w:tabs>
          <w:tab w:val="left" w:pos="426"/>
        </w:tabs>
        <w:spacing w:after="120" w:line="240" w:lineRule="auto"/>
        <w:ind w:left="567"/>
        <w:rPr>
          <w:rFonts w:ascii="Times New Roman" w:eastAsia="Calibri" w:hAnsi="Times New Roman" w:cs="Times New Roman"/>
          <w:sz w:val="24"/>
          <w:szCs w:val="24"/>
        </w:rPr>
      </w:pPr>
      <w:r w:rsidRPr="0005561B">
        <w:rPr>
          <w:rFonts w:ascii="Times New Roman" w:eastAsia="Calibri" w:hAnsi="Times New Roman" w:cs="Times New Roman"/>
          <w:sz w:val="24"/>
          <w:szCs w:val="24"/>
        </w:rPr>
        <w:t>Adres kontaktowy email: ……………………………………………………………</w:t>
      </w:r>
    </w:p>
    <w:p w:rsidR="0005561B" w:rsidRPr="0005561B" w:rsidRDefault="0005561B" w:rsidP="0005561B">
      <w:pPr>
        <w:tabs>
          <w:tab w:val="left" w:pos="426"/>
        </w:tabs>
        <w:spacing w:after="120" w:line="240" w:lineRule="auto"/>
        <w:ind w:left="567"/>
        <w:jc w:val="both"/>
        <w:rPr>
          <w:rFonts w:ascii="Times New Roman" w:eastAsia="Calibri" w:hAnsi="Times New Roman" w:cs="Times New Roman"/>
          <w:b/>
          <w:sz w:val="24"/>
          <w:szCs w:val="24"/>
        </w:rPr>
      </w:pPr>
      <w:r w:rsidRPr="0005561B">
        <w:rPr>
          <w:rFonts w:ascii="Times New Roman" w:eastAsia="Calibri" w:hAnsi="Times New Roman" w:cs="Times New Roman"/>
          <w:b/>
          <w:sz w:val="24"/>
          <w:szCs w:val="24"/>
        </w:rPr>
        <w:t>UWAGA; proszę podać czytelny; adres e-mail i nr faksu na który wykonawca będzie otrzymywał od zamawiającego wszystkie informacje związane z prowadzonym postępowaniem po otwarciu ofert. W związku z przysługującymi środkami ochrony prawnej wykonawcy, liczonymi od dnia przekazania informacji należy upewnić się, że podany adres e-mailowy i podany nr faksu funkcjonuje w sposób poprawny.</w:t>
      </w:r>
    </w:p>
    <w:p w:rsidR="0005561B" w:rsidRPr="0005561B" w:rsidRDefault="0005561B" w:rsidP="0005561B">
      <w:pPr>
        <w:tabs>
          <w:tab w:val="left" w:pos="0"/>
          <w:tab w:val="left" w:pos="426"/>
        </w:tabs>
        <w:spacing w:after="120" w:line="240" w:lineRule="auto"/>
        <w:jc w:val="both"/>
        <w:rPr>
          <w:rFonts w:ascii="Times New Roman" w:eastAsia="Calibri" w:hAnsi="Times New Roman" w:cs="Times New Roman"/>
          <w:sz w:val="24"/>
          <w:szCs w:val="24"/>
        </w:rPr>
      </w:pPr>
      <w:r w:rsidRPr="0005561B">
        <w:rPr>
          <w:rFonts w:ascii="Times New Roman" w:eastAsia="Calibri" w:hAnsi="Times New Roman" w:cs="Times New Roman"/>
          <w:snapToGrid w:val="0"/>
          <w:sz w:val="24"/>
          <w:szCs w:val="24"/>
        </w:rPr>
        <w:lastRenderedPageBreak/>
        <w:t>2.</w:t>
      </w:r>
      <w:r w:rsidRPr="0005561B">
        <w:rPr>
          <w:rFonts w:ascii="Times New Roman" w:eastAsia="Calibri" w:hAnsi="Times New Roman" w:cs="Times New Roman"/>
          <w:snapToGrid w:val="0"/>
          <w:sz w:val="24"/>
          <w:szCs w:val="24"/>
        </w:rPr>
        <w:tab/>
        <w:t xml:space="preserve">Termin wykonania zamówienia  – </w:t>
      </w:r>
      <w:r w:rsidRPr="0005561B">
        <w:rPr>
          <w:rFonts w:ascii="Times New Roman" w:eastAsia="Calibri" w:hAnsi="Times New Roman" w:cs="Times New Roman"/>
          <w:b/>
          <w:sz w:val="24"/>
          <w:szCs w:val="24"/>
        </w:rPr>
        <w:t xml:space="preserve">do </w:t>
      </w:r>
      <w:r w:rsidR="00217025">
        <w:rPr>
          <w:rFonts w:ascii="Times New Roman" w:eastAsia="Calibri" w:hAnsi="Times New Roman" w:cs="Times New Roman"/>
          <w:b/>
          <w:sz w:val="24"/>
          <w:szCs w:val="24"/>
        </w:rPr>
        <w:t>14.10</w:t>
      </w:r>
      <w:r w:rsidRPr="0005561B">
        <w:rPr>
          <w:rFonts w:ascii="Times New Roman" w:eastAsia="Calibri" w:hAnsi="Times New Roman" w:cs="Times New Roman"/>
          <w:b/>
          <w:sz w:val="24"/>
          <w:szCs w:val="24"/>
        </w:rPr>
        <w:t>.2016 r.</w:t>
      </w:r>
      <w:r w:rsidRPr="0005561B">
        <w:rPr>
          <w:rFonts w:ascii="Times New Roman" w:eastAsia="Calibri" w:hAnsi="Times New Roman" w:cs="Times New Roman"/>
          <w:b/>
          <w:bCs/>
          <w:sz w:val="24"/>
          <w:szCs w:val="24"/>
        </w:rPr>
        <w:t xml:space="preserve"> </w:t>
      </w:r>
    </w:p>
    <w:p w:rsidR="0005561B" w:rsidRPr="0005561B" w:rsidRDefault="0005561B" w:rsidP="0005561B">
      <w:pPr>
        <w:tabs>
          <w:tab w:val="left" w:pos="426"/>
        </w:tabs>
        <w:spacing w:after="0" w:line="240" w:lineRule="auto"/>
        <w:jc w:val="both"/>
        <w:rPr>
          <w:rFonts w:ascii="Times New Roman" w:eastAsia="Calibri" w:hAnsi="Times New Roman" w:cs="Times New Roman"/>
          <w:snapToGrid w:val="0"/>
          <w:sz w:val="24"/>
          <w:szCs w:val="24"/>
        </w:rPr>
      </w:pPr>
      <w:r w:rsidRPr="0005561B">
        <w:rPr>
          <w:rFonts w:ascii="Times New Roman" w:eastAsia="Calibri" w:hAnsi="Times New Roman" w:cs="Times New Roman"/>
          <w:snapToGrid w:val="0"/>
          <w:sz w:val="24"/>
          <w:szCs w:val="24"/>
        </w:rPr>
        <w:t>3.</w:t>
      </w:r>
      <w:r w:rsidRPr="0005561B">
        <w:rPr>
          <w:rFonts w:ascii="Times New Roman" w:eastAsia="Calibri" w:hAnsi="Times New Roman" w:cs="Times New Roman"/>
          <w:snapToGrid w:val="0"/>
          <w:sz w:val="24"/>
          <w:szCs w:val="24"/>
        </w:rPr>
        <w:tab/>
        <w:t>Okres gwarancji, rękojmi  – ……….</w:t>
      </w:r>
      <w:r w:rsidRPr="0005561B">
        <w:rPr>
          <w:rFonts w:ascii="Times New Roman" w:eastAsia="Calibri" w:hAnsi="Times New Roman" w:cs="Times New Roman"/>
          <w:b/>
          <w:bCs/>
          <w:sz w:val="24"/>
          <w:szCs w:val="24"/>
        </w:rPr>
        <w:t xml:space="preserve"> miesięcy </w:t>
      </w:r>
      <w:r w:rsidRPr="0005561B">
        <w:rPr>
          <w:rFonts w:ascii="Times New Roman" w:eastAsia="Calibri" w:hAnsi="Times New Roman" w:cs="Times New Roman"/>
          <w:sz w:val="24"/>
          <w:szCs w:val="24"/>
        </w:rPr>
        <w:t>od daty odbioru końcowego robót</w:t>
      </w:r>
      <w:r w:rsidRPr="0005561B">
        <w:rPr>
          <w:rFonts w:ascii="Times New Roman" w:eastAsia="Calibri" w:hAnsi="Times New Roman" w:cs="Times New Roman"/>
          <w:snapToGrid w:val="0"/>
          <w:sz w:val="24"/>
          <w:szCs w:val="24"/>
        </w:rPr>
        <w:t>.</w:t>
      </w:r>
    </w:p>
    <w:p w:rsidR="0005561B" w:rsidRPr="0005561B" w:rsidRDefault="0005561B" w:rsidP="0005561B">
      <w:pPr>
        <w:numPr>
          <w:ilvl w:val="0"/>
          <w:numId w:val="28"/>
        </w:numPr>
        <w:spacing w:after="120" w:line="240" w:lineRule="auto"/>
        <w:ind w:left="426" w:hanging="426"/>
        <w:jc w:val="both"/>
        <w:rPr>
          <w:rFonts w:ascii="Times New Roman" w:eastAsia="Calibri" w:hAnsi="Times New Roman" w:cs="Times New Roman"/>
          <w:sz w:val="24"/>
          <w:szCs w:val="24"/>
        </w:rPr>
      </w:pPr>
      <w:r w:rsidRPr="0005561B">
        <w:rPr>
          <w:rFonts w:ascii="Times New Roman" w:eastAsia="Calibri" w:hAnsi="Times New Roman" w:cs="Times New Roman"/>
          <w:snapToGrid w:val="0"/>
          <w:sz w:val="24"/>
          <w:szCs w:val="24"/>
        </w:rPr>
        <w:t xml:space="preserve">Warunki płatności </w:t>
      </w:r>
      <w:r w:rsidRPr="0005561B">
        <w:rPr>
          <w:rFonts w:ascii="Times New Roman" w:eastAsia="Calibri" w:hAnsi="Times New Roman" w:cs="Times New Roman"/>
          <w:sz w:val="24"/>
          <w:szCs w:val="24"/>
        </w:rPr>
        <w:t>będą zgodne z wzorem umowy będącym załącznikiem do SIWZ.</w:t>
      </w:r>
    </w:p>
    <w:p w:rsidR="0005561B" w:rsidRPr="0005561B" w:rsidRDefault="0005561B" w:rsidP="0005561B">
      <w:pPr>
        <w:numPr>
          <w:ilvl w:val="0"/>
          <w:numId w:val="28"/>
        </w:numPr>
        <w:spacing w:after="120" w:line="240" w:lineRule="auto"/>
        <w:ind w:left="426" w:hanging="426"/>
        <w:rPr>
          <w:rFonts w:ascii="Times New Roman" w:eastAsia="Calibri" w:hAnsi="Times New Roman" w:cs="Times New Roman"/>
          <w:sz w:val="24"/>
          <w:szCs w:val="24"/>
        </w:rPr>
      </w:pPr>
      <w:r w:rsidRPr="0005561B">
        <w:rPr>
          <w:rFonts w:ascii="Times New Roman" w:eastAsia="Calibri" w:hAnsi="Times New Roman" w:cs="Times New Roman"/>
          <w:sz w:val="24"/>
          <w:szCs w:val="24"/>
        </w:rPr>
        <w:t>Oświadczamy, że zapoznaliśmy się ze specyfikacją istotnych warunków zamówienia, w tym z wzorem umowy w sprawie zamówienia publicznego i uzyskaliśmy wszelkie informacje niezbędne do przygotowania niniejszej oferty. Przedstawione w specyfikacji istotnych warunków zamówienia warunki zawarcia umowy oraz wzór umowy zostały przez nas zaakceptowane.</w:t>
      </w:r>
    </w:p>
    <w:p w:rsidR="0005561B" w:rsidRPr="0005561B" w:rsidRDefault="0005561B" w:rsidP="0005561B">
      <w:pPr>
        <w:numPr>
          <w:ilvl w:val="0"/>
          <w:numId w:val="28"/>
        </w:numPr>
        <w:spacing w:after="120" w:line="240" w:lineRule="auto"/>
        <w:ind w:left="426" w:hanging="426"/>
        <w:jc w:val="both"/>
        <w:rPr>
          <w:rFonts w:ascii="Times New Roman" w:eastAsia="Calibri" w:hAnsi="Times New Roman" w:cs="Times New Roman"/>
          <w:sz w:val="24"/>
          <w:szCs w:val="24"/>
        </w:rPr>
      </w:pPr>
      <w:r w:rsidRPr="0005561B">
        <w:rPr>
          <w:rFonts w:ascii="Times New Roman" w:eastAsia="Calibri" w:hAnsi="Times New Roman" w:cs="Times New Roman"/>
          <w:sz w:val="24"/>
          <w:szCs w:val="24"/>
        </w:rPr>
        <w:t>Oświadczamy, że uważamy się za związanych niniejszą ofertą przez czas wskazany w specyfikacji istotnych warunków zamówienia.</w:t>
      </w:r>
    </w:p>
    <w:p w:rsidR="0005561B" w:rsidRPr="0005561B" w:rsidRDefault="0005561B" w:rsidP="0005561B">
      <w:pPr>
        <w:numPr>
          <w:ilvl w:val="0"/>
          <w:numId w:val="28"/>
        </w:numPr>
        <w:spacing w:after="120" w:line="240" w:lineRule="auto"/>
        <w:ind w:left="426" w:hanging="426"/>
        <w:jc w:val="both"/>
        <w:rPr>
          <w:rFonts w:ascii="Times New Roman" w:eastAsia="Calibri" w:hAnsi="Times New Roman" w:cs="Times New Roman"/>
          <w:sz w:val="24"/>
          <w:szCs w:val="24"/>
        </w:rPr>
      </w:pPr>
      <w:r w:rsidRPr="0005561B">
        <w:rPr>
          <w:rFonts w:ascii="Times New Roman" w:eastAsia="Calibri" w:hAnsi="Times New Roman" w:cs="Times New Roman"/>
          <w:sz w:val="24"/>
          <w:szCs w:val="24"/>
        </w:rPr>
        <w:t>Następujące części zamówienia zamierzamy zlecić podwykonawcom:</w:t>
      </w:r>
    </w:p>
    <w:p w:rsidR="0005561B" w:rsidRPr="0005561B" w:rsidRDefault="0005561B" w:rsidP="0005561B">
      <w:pPr>
        <w:spacing w:after="120" w:line="240" w:lineRule="auto"/>
        <w:ind w:left="426"/>
        <w:jc w:val="both"/>
        <w:rPr>
          <w:rFonts w:ascii="Times New Roman" w:eastAsia="Calibri" w:hAnsi="Times New Roman" w:cs="Times New Roman"/>
          <w:sz w:val="24"/>
          <w:szCs w:val="24"/>
        </w:rPr>
      </w:pPr>
      <w:r w:rsidRPr="0005561B">
        <w:rPr>
          <w:rFonts w:ascii="Times New Roman" w:eastAsia="Calibri" w:hAnsi="Times New Roman" w:cs="Times New Roman"/>
          <w:sz w:val="24"/>
          <w:szCs w:val="24"/>
        </w:rPr>
        <w:t>/ część zamówienia - opis: ................................................................................................ /</w:t>
      </w:r>
    </w:p>
    <w:p w:rsidR="0005561B" w:rsidRPr="0005561B" w:rsidRDefault="0005561B" w:rsidP="0005561B">
      <w:pPr>
        <w:numPr>
          <w:ilvl w:val="0"/>
          <w:numId w:val="28"/>
        </w:numPr>
        <w:spacing w:after="120" w:line="240" w:lineRule="auto"/>
        <w:ind w:left="426" w:hanging="426"/>
        <w:jc w:val="both"/>
        <w:rPr>
          <w:rFonts w:ascii="Times New Roman" w:eastAsia="Calibri" w:hAnsi="Times New Roman" w:cs="Times New Roman"/>
          <w:sz w:val="24"/>
          <w:szCs w:val="24"/>
        </w:rPr>
      </w:pPr>
      <w:r w:rsidRPr="0005561B">
        <w:rPr>
          <w:rFonts w:ascii="Times New Roman" w:eastAsia="Calibri" w:hAnsi="Times New Roman" w:cs="Times New Roman"/>
          <w:sz w:val="24"/>
          <w:szCs w:val="24"/>
        </w:rPr>
        <w:t>W przypadku uznania niniejszej oferty za ofertę najkorzystniejszą zobowiązujemy się do zawarcia umowy w miejscu i terminie wskazanym przez Zamawiającego, a przed zawarciem umowy wniesienia zabezpieczenia należytego wykonania umowy.</w:t>
      </w:r>
    </w:p>
    <w:p w:rsidR="0005561B" w:rsidRPr="0005561B" w:rsidRDefault="0005561B" w:rsidP="0005561B">
      <w:pPr>
        <w:numPr>
          <w:ilvl w:val="0"/>
          <w:numId w:val="28"/>
        </w:numPr>
        <w:spacing w:after="120" w:line="240" w:lineRule="auto"/>
        <w:ind w:left="426" w:hanging="426"/>
        <w:jc w:val="both"/>
        <w:rPr>
          <w:rFonts w:ascii="Times New Roman" w:eastAsia="Calibri" w:hAnsi="Times New Roman" w:cs="Times New Roman"/>
          <w:b/>
          <w:sz w:val="24"/>
          <w:szCs w:val="24"/>
        </w:rPr>
      </w:pPr>
      <w:r w:rsidRPr="0005561B">
        <w:rPr>
          <w:rFonts w:ascii="Times New Roman" w:eastAsia="Calibri" w:hAnsi="Times New Roman" w:cs="Times New Roman"/>
          <w:sz w:val="24"/>
          <w:szCs w:val="24"/>
        </w:rPr>
        <w:t xml:space="preserve">Oferta wraz z załącznikami została złożona na </w:t>
      </w:r>
      <w:r w:rsidRPr="0005561B">
        <w:rPr>
          <w:rFonts w:ascii="Times New Roman" w:eastAsia="Calibri" w:hAnsi="Times New Roman" w:cs="Times New Roman"/>
          <w:b/>
          <w:sz w:val="24"/>
          <w:szCs w:val="24"/>
        </w:rPr>
        <w:t>…....</w:t>
      </w:r>
      <w:r w:rsidRPr="0005561B">
        <w:rPr>
          <w:rFonts w:ascii="Times New Roman" w:eastAsia="Calibri" w:hAnsi="Times New Roman" w:cs="Times New Roman"/>
          <w:sz w:val="24"/>
          <w:szCs w:val="24"/>
        </w:rPr>
        <w:t xml:space="preserve"> stronach kolejno ponumerowanych od nr </w:t>
      </w:r>
      <w:r w:rsidRPr="0005561B">
        <w:rPr>
          <w:rFonts w:ascii="Times New Roman" w:eastAsia="Calibri" w:hAnsi="Times New Roman" w:cs="Times New Roman"/>
          <w:b/>
          <w:sz w:val="24"/>
          <w:szCs w:val="24"/>
        </w:rPr>
        <w:t xml:space="preserve">….... </w:t>
      </w:r>
      <w:r w:rsidRPr="0005561B">
        <w:rPr>
          <w:rFonts w:ascii="Times New Roman" w:eastAsia="Calibri" w:hAnsi="Times New Roman" w:cs="Times New Roman"/>
          <w:sz w:val="24"/>
          <w:szCs w:val="24"/>
        </w:rPr>
        <w:t xml:space="preserve">do nr </w:t>
      </w:r>
      <w:r w:rsidRPr="0005561B">
        <w:rPr>
          <w:rFonts w:ascii="Times New Roman" w:eastAsia="Calibri" w:hAnsi="Times New Roman" w:cs="Times New Roman"/>
          <w:b/>
          <w:sz w:val="24"/>
          <w:szCs w:val="24"/>
        </w:rPr>
        <w:t>…....</w:t>
      </w:r>
    </w:p>
    <w:p w:rsidR="0005561B" w:rsidRPr="0005561B" w:rsidRDefault="0005561B" w:rsidP="0005561B">
      <w:pPr>
        <w:numPr>
          <w:ilvl w:val="0"/>
          <w:numId w:val="28"/>
        </w:numPr>
        <w:spacing w:after="120" w:line="240" w:lineRule="auto"/>
        <w:ind w:left="426" w:hanging="426"/>
        <w:jc w:val="both"/>
        <w:rPr>
          <w:rFonts w:ascii="Times New Roman" w:eastAsia="Calibri" w:hAnsi="Times New Roman" w:cs="Times New Roman"/>
          <w:sz w:val="24"/>
          <w:szCs w:val="24"/>
        </w:rPr>
      </w:pPr>
      <w:r w:rsidRPr="0005561B">
        <w:rPr>
          <w:rFonts w:ascii="Times New Roman" w:eastAsia="Calibri" w:hAnsi="Times New Roman" w:cs="Times New Roman"/>
          <w:snapToGrid w:val="0"/>
          <w:sz w:val="24"/>
          <w:szCs w:val="24"/>
        </w:rPr>
        <w:t>Załącznikami do niniejszej oferty są:</w:t>
      </w:r>
    </w:p>
    <w:p w:rsidR="0005561B" w:rsidRPr="0005561B" w:rsidRDefault="0005561B" w:rsidP="0005561B">
      <w:pPr>
        <w:spacing w:after="0" w:line="480" w:lineRule="auto"/>
        <w:ind w:left="567"/>
        <w:rPr>
          <w:rFonts w:ascii="Times New Roman" w:eastAsia="Calibri" w:hAnsi="Times New Roman" w:cs="Times New Roman"/>
          <w:snapToGrid w:val="0"/>
          <w:sz w:val="24"/>
          <w:szCs w:val="24"/>
        </w:rPr>
      </w:pPr>
    </w:p>
    <w:p w:rsidR="0005561B" w:rsidRPr="0005561B" w:rsidRDefault="0005561B" w:rsidP="0005561B">
      <w:pPr>
        <w:spacing w:after="0" w:line="480" w:lineRule="auto"/>
        <w:ind w:left="567"/>
        <w:rPr>
          <w:rFonts w:ascii="Times New Roman" w:eastAsia="Calibri" w:hAnsi="Times New Roman" w:cs="Times New Roman"/>
          <w:snapToGrid w:val="0"/>
          <w:sz w:val="24"/>
          <w:szCs w:val="24"/>
        </w:rPr>
      </w:pPr>
      <w:r w:rsidRPr="0005561B">
        <w:rPr>
          <w:rFonts w:ascii="Times New Roman" w:eastAsia="Calibri" w:hAnsi="Times New Roman" w:cs="Times New Roman"/>
          <w:snapToGrid w:val="0"/>
          <w:sz w:val="24"/>
          <w:szCs w:val="24"/>
        </w:rPr>
        <w:t>.........................................................</w:t>
      </w:r>
    </w:p>
    <w:p w:rsidR="0005561B" w:rsidRPr="0005561B" w:rsidRDefault="0005561B" w:rsidP="0005561B">
      <w:pPr>
        <w:spacing w:after="0" w:line="480" w:lineRule="auto"/>
        <w:ind w:left="567"/>
        <w:rPr>
          <w:rFonts w:ascii="Times New Roman" w:eastAsia="Calibri" w:hAnsi="Times New Roman" w:cs="Times New Roman"/>
          <w:snapToGrid w:val="0"/>
          <w:sz w:val="24"/>
          <w:szCs w:val="24"/>
        </w:rPr>
      </w:pPr>
      <w:r w:rsidRPr="0005561B">
        <w:rPr>
          <w:rFonts w:ascii="Times New Roman" w:eastAsia="Calibri" w:hAnsi="Times New Roman" w:cs="Times New Roman"/>
          <w:snapToGrid w:val="0"/>
          <w:sz w:val="24"/>
          <w:szCs w:val="24"/>
        </w:rPr>
        <w:t>.........................................................</w:t>
      </w:r>
    </w:p>
    <w:p w:rsidR="0005561B" w:rsidRPr="0005561B" w:rsidRDefault="0005561B" w:rsidP="0005561B">
      <w:pPr>
        <w:tabs>
          <w:tab w:val="left" w:pos="4536"/>
        </w:tabs>
        <w:spacing w:before="120" w:after="0" w:line="240" w:lineRule="auto"/>
        <w:ind w:left="4536"/>
        <w:jc w:val="center"/>
        <w:rPr>
          <w:rFonts w:ascii="Times New Roman" w:eastAsia="Calibri" w:hAnsi="Times New Roman" w:cs="Times New Roman"/>
          <w:sz w:val="24"/>
          <w:szCs w:val="24"/>
        </w:rPr>
      </w:pPr>
      <w:r w:rsidRPr="0005561B">
        <w:rPr>
          <w:rFonts w:ascii="Times New Roman" w:eastAsia="Calibri" w:hAnsi="Times New Roman" w:cs="Times New Roman"/>
          <w:sz w:val="24"/>
          <w:szCs w:val="24"/>
        </w:rPr>
        <w:t>....................................................................</w:t>
      </w:r>
      <w:r w:rsidRPr="0005561B">
        <w:rPr>
          <w:rFonts w:ascii="Times New Roman" w:eastAsia="Calibri" w:hAnsi="Times New Roman" w:cs="Times New Roman"/>
          <w:sz w:val="24"/>
          <w:szCs w:val="24"/>
        </w:rPr>
        <w:br/>
        <w:t>(podpis osoby uprawnionej do reprezentacji)</w:t>
      </w:r>
    </w:p>
    <w:p w:rsidR="0005561B" w:rsidRPr="0005561B" w:rsidRDefault="0005561B" w:rsidP="0005561B">
      <w:pPr>
        <w:spacing w:after="0" w:line="240" w:lineRule="auto"/>
        <w:rPr>
          <w:rFonts w:ascii="Times New Roman" w:eastAsia="Calibri" w:hAnsi="Times New Roman" w:cs="Times New Roman"/>
          <w:sz w:val="24"/>
          <w:szCs w:val="24"/>
        </w:rPr>
      </w:pPr>
    </w:p>
    <w:p w:rsidR="0005561B" w:rsidRPr="0005561B" w:rsidRDefault="0005561B" w:rsidP="0005561B">
      <w:pPr>
        <w:spacing w:before="120" w:after="0" w:line="240" w:lineRule="auto"/>
        <w:jc w:val="right"/>
        <w:rPr>
          <w:rFonts w:ascii="Times New Roman" w:eastAsia="Calibri" w:hAnsi="Times New Roman" w:cs="Times New Roman"/>
          <w:b/>
          <w:sz w:val="24"/>
          <w:szCs w:val="24"/>
        </w:rPr>
      </w:pPr>
    </w:p>
    <w:p w:rsidR="0005561B" w:rsidRPr="0005561B" w:rsidRDefault="0005561B" w:rsidP="0005561B">
      <w:pPr>
        <w:spacing w:before="120" w:after="0" w:line="240" w:lineRule="auto"/>
        <w:jc w:val="right"/>
        <w:rPr>
          <w:rFonts w:ascii="Times New Roman" w:eastAsia="Calibri" w:hAnsi="Times New Roman" w:cs="Times New Roman"/>
          <w:b/>
          <w:sz w:val="24"/>
          <w:szCs w:val="24"/>
        </w:rPr>
      </w:pPr>
    </w:p>
    <w:p w:rsidR="0005561B" w:rsidRPr="0005561B" w:rsidRDefault="0005561B" w:rsidP="0005561B">
      <w:pPr>
        <w:spacing w:after="0" w:line="240" w:lineRule="auto"/>
        <w:rPr>
          <w:rFonts w:ascii="Times New Roman" w:eastAsia="Calibri" w:hAnsi="Times New Roman" w:cs="Times New Roman"/>
          <w:sz w:val="24"/>
          <w:szCs w:val="24"/>
        </w:rPr>
      </w:pPr>
    </w:p>
    <w:p w:rsidR="0005561B" w:rsidRPr="0005561B" w:rsidRDefault="0005561B" w:rsidP="0005561B">
      <w:pPr>
        <w:tabs>
          <w:tab w:val="left" w:pos="709"/>
          <w:tab w:val="left" w:pos="993"/>
        </w:tabs>
        <w:spacing w:before="120" w:after="0" w:line="240" w:lineRule="auto"/>
        <w:rPr>
          <w:rFonts w:ascii="Times New Roman" w:eastAsia="Calibri" w:hAnsi="Times New Roman" w:cs="Times New Roman"/>
          <w:b/>
          <w:color w:val="000000"/>
          <w:sz w:val="24"/>
          <w:szCs w:val="24"/>
        </w:rPr>
      </w:pPr>
    </w:p>
    <w:p w:rsidR="0005561B" w:rsidRPr="0005561B" w:rsidRDefault="0005561B" w:rsidP="0005561B">
      <w:pPr>
        <w:tabs>
          <w:tab w:val="left" w:pos="709"/>
          <w:tab w:val="left" w:pos="993"/>
        </w:tabs>
        <w:spacing w:before="120" w:after="0" w:line="240" w:lineRule="auto"/>
        <w:jc w:val="right"/>
        <w:rPr>
          <w:rFonts w:ascii="Times New Roman" w:eastAsia="Calibri" w:hAnsi="Times New Roman" w:cs="Times New Roman"/>
          <w:b/>
          <w:color w:val="000000"/>
          <w:sz w:val="24"/>
          <w:szCs w:val="24"/>
        </w:rPr>
      </w:pPr>
    </w:p>
    <w:p w:rsidR="0005561B" w:rsidRPr="0005561B" w:rsidRDefault="0005561B" w:rsidP="0005561B">
      <w:pPr>
        <w:tabs>
          <w:tab w:val="left" w:pos="709"/>
          <w:tab w:val="left" w:pos="993"/>
        </w:tabs>
        <w:spacing w:before="120" w:after="0" w:line="240" w:lineRule="auto"/>
        <w:jc w:val="right"/>
        <w:rPr>
          <w:rFonts w:ascii="Times New Roman" w:eastAsia="Calibri" w:hAnsi="Times New Roman" w:cs="Times New Roman"/>
          <w:b/>
          <w:color w:val="000000"/>
          <w:sz w:val="24"/>
          <w:szCs w:val="24"/>
        </w:rPr>
      </w:pPr>
    </w:p>
    <w:p w:rsidR="0005561B" w:rsidRPr="0005561B" w:rsidRDefault="0005561B" w:rsidP="0005561B">
      <w:pPr>
        <w:spacing w:before="120" w:after="0" w:line="240" w:lineRule="auto"/>
        <w:rPr>
          <w:rFonts w:ascii="Times New Roman" w:eastAsia="Calibri" w:hAnsi="Times New Roman" w:cs="Times New Roman"/>
          <w:b/>
          <w:sz w:val="24"/>
          <w:szCs w:val="24"/>
        </w:rPr>
      </w:pPr>
    </w:p>
    <w:p w:rsidR="0005561B" w:rsidRPr="0005561B" w:rsidRDefault="0005561B" w:rsidP="0005561B">
      <w:pPr>
        <w:spacing w:before="120" w:after="0" w:line="240" w:lineRule="auto"/>
        <w:jc w:val="right"/>
        <w:rPr>
          <w:rFonts w:ascii="Times New Roman" w:eastAsia="Calibri" w:hAnsi="Times New Roman" w:cs="Times New Roman"/>
          <w:b/>
          <w:sz w:val="24"/>
          <w:szCs w:val="24"/>
        </w:rPr>
      </w:pPr>
    </w:p>
    <w:p w:rsidR="0005561B" w:rsidRPr="0005561B" w:rsidRDefault="0005561B" w:rsidP="0005561B">
      <w:pPr>
        <w:spacing w:before="120" w:after="0" w:line="240" w:lineRule="auto"/>
        <w:jc w:val="right"/>
        <w:rPr>
          <w:rFonts w:ascii="Times New Roman" w:eastAsia="Calibri" w:hAnsi="Times New Roman" w:cs="Times New Roman"/>
          <w:b/>
          <w:sz w:val="24"/>
          <w:szCs w:val="24"/>
        </w:rPr>
      </w:pPr>
    </w:p>
    <w:p w:rsidR="0005561B" w:rsidRPr="0005561B" w:rsidRDefault="0005561B" w:rsidP="0005561B">
      <w:pPr>
        <w:spacing w:before="120" w:after="0" w:line="240" w:lineRule="auto"/>
        <w:jc w:val="right"/>
        <w:rPr>
          <w:rFonts w:ascii="Times New Roman" w:eastAsia="Calibri" w:hAnsi="Times New Roman" w:cs="Times New Roman"/>
          <w:b/>
          <w:sz w:val="24"/>
          <w:szCs w:val="24"/>
        </w:rPr>
      </w:pPr>
    </w:p>
    <w:p w:rsidR="0005561B" w:rsidRPr="0005561B" w:rsidRDefault="0005561B" w:rsidP="0005561B">
      <w:pPr>
        <w:spacing w:before="120" w:after="0" w:line="240" w:lineRule="auto"/>
        <w:jc w:val="right"/>
        <w:rPr>
          <w:rFonts w:ascii="Times New Roman" w:eastAsia="Calibri" w:hAnsi="Times New Roman" w:cs="Times New Roman"/>
          <w:b/>
          <w:sz w:val="24"/>
          <w:szCs w:val="24"/>
        </w:rPr>
      </w:pPr>
    </w:p>
    <w:p w:rsidR="0005561B" w:rsidRPr="0005561B" w:rsidRDefault="0005561B" w:rsidP="0005561B">
      <w:pPr>
        <w:spacing w:before="120" w:after="0" w:line="240" w:lineRule="auto"/>
        <w:jc w:val="right"/>
        <w:rPr>
          <w:rFonts w:ascii="Times New Roman" w:eastAsia="Calibri" w:hAnsi="Times New Roman" w:cs="Times New Roman"/>
          <w:b/>
          <w:sz w:val="24"/>
          <w:szCs w:val="24"/>
        </w:rPr>
      </w:pPr>
    </w:p>
    <w:p w:rsidR="0005561B" w:rsidRPr="0005561B" w:rsidRDefault="0005561B" w:rsidP="0005561B">
      <w:pPr>
        <w:spacing w:before="120" w:after="0" w:line="240" w:lineRule="auto"/>
        <w:rPr>
          <w:rFonts w:ascii="Times New Roman" w:eastAsia="Calibri" w:hAnsi="Times New Roman" w:cs="Times New Roman"/>
          <w:b/>
          <w:sz w:val="24"/>
          <w:szCs w:val="24"/>
        </w:rPr>
      </w:pPr>
    </w:p>
    <w:p w:rsidR="0005561B" w:rsidRPr="0005561B" w:rsidRDefault="0005561B" w:rsidP="0005561B">
      <w:pPr>
        <w:spacing w:before="120" w:after="0" w:line="240" w:lineRule="auto"/>
        <w:jc w:val="right"/>
        <w:rPr>
          <w:rFonts w:ascii="Times New Roman" w:eastAsia="Calibri" w:hAnsi="Times New Roman" w:cs="Times New Roman"/>
          <w:b/>
          <w:sz w:val="24"/>
          <w:szCs w:val="24"/>
        </w:rPr>
      </w:pPr>
    </w:p>
    <w:p w:rsidR="0005561B" w:rsidRPr="0005561B" w:rsidRDefault="0005561B" w:rsidP="0005561B">
      <w:pPr>
        <w:spacing w:before="120" w:after="0" w:line="240" w:lineRule="auto"/>
        <w:jc w:val="right"/>
        <w:rPr>
          <w:rFonts w:ascii="Times New Roman" w:eastAsia="Calibri" w:hAnsi="Times New Roman" w:cs="Times New Roman"/>
          <w:b/>
          <w:sz w:val="24"/>
          <w:szCs w:val="24"/>
        </w:rPr>
      </w:pPr>
      <w:r w:rsidRPr="0005561B">
        <w:rPr>
          <w:rFonts w:ascii="Times New Roman" w:eastAsia="Calibri" w:hAnsi="Times New Roman" w:cs="Times New Roman"/>
          <w:b/>
          <w:sz w:val="24"/>
          <w:szCs w:val="24"/>
        </w:rPr>
        <w:lastRenderedPageBreak/>
        <w:t>Załącznik nr 4 do SIWZ</w:t>
      </w:r>
    </w:p>
    <w:p w:rsidR="0005561B" w:rsidRPr="0005561B" w:rsidRDefault="0005561B" w:rsidP="0005561B">
      <w:pPr>
        <w:spacing w:before="120" w:after="0" w:line="240" w:lineRule="auto"/>
        <w:ind w:right="4536"/>
        <w:jc w:val="center"/>
        <w:rPr>
          <w:rFonts w:ascii="Times New Roman" w:eastAsia="Calibri" w:hAnsi="Times New Roman" w:cs="Times New Roman"/>
          <w:sz w:val="24"/>
          <w:szCs w:val="24"/>
        </w:rPr>
      </w:pPr>
    </w:p>
    <w:p w:rsidR="0005561B" w:rsidRPr="0005561B" w:rsidRDefault="0005561B" w:rsidP="0005561B">
      <w:pPr>
        <w:spacing w:before="120" w:after="0" w:line="240" w:lineRule="auto"/>
        <w:ind w:right="4536"/>
        <w:jc w:val="center"/>
        <w:rPr>
          <w:rFonts w:ascii="Times New Roman" w:eastAsia="Calibri" w:hAnsi="Times New Roman" w:cs="Times New Roman"/>
          <w:sz w:val="24"/>
          <w:szCs w:val="24"/>
        </w:rPr>
      </w:pPr>
      <w:r w:rsidRPr="0005561B">
        <w:rPr>
          <w:rFonts w:ascii="Times New Roman" w:eastAsia="Calibri" w:hAnsi="Times New Roman" w:cs="Times New Roman"/>
          <w:sz w:val="24"/>
          <w:szCs w:val="24"/>
        </w:rPr>
        <w:t>....................................................................</w:t>
      </w:r>
    </w:p>
    <w:p w:rsidR="0005561B" w:rsidRPr="0005561B" w:rsidRDefault="0005561B" w:rsidP="0005561B">
      <w:pPr>
        <w:spacing w:before="120" w:after="0" w:line="240" w:lineRule="auto"/>
        <w:ind w:right="4536"/>
        <w:jc w:val="center"/>
        <w:rPr>
          <w:rFonts w:ascii="Times New Roman" w:eastAsia="Calibri" w:hAnsi="Times New Roman" w:cs="Times New Roman"/>
          <w:sz w:val="24"/>
          <w:szCs w:val="24"/>
        </w:rPr>
      </w:pPr>
      <w:r w:rsidRPr="0005561B">
        <w:rPr>
          <w:rFonts w:ascii="Times New Roman" w:eastAsia="Calibri" w:hAnsi="Times New Roman" w:cs="Times New Roman"/>
          <w:sz w:val="24"/>
          <w:szCs w:val="24"/>
        </w:rPr>
        <w:t>....................................................................</w:t>
      </w:r>
    </w:p>
    <w:p w:rsidR="0005561B" w:rsidRPr="0005561B" w:rsidRDefault="0005561B" w:rsidP="0005561B">
      <w:pPr>
        <w:spacing w:before="120" w:after="0" w:line="240" w:lineRule="auto"/>
        <w:ind w:right="4536"/>
        <w:jc w:val="center"/>
        <w:rPr>
          <w:rFonts w:ascii="Times New Roman" w:eastAsia="Calibri" w:hAnsi="Times New Roman" w:cs="Times New Roman"/>
          <w:sz w:val="24"/>
          <w:szCs w:val="24"/>
        </w:rPr>
      </w:pPr>
      <w:r w:rsidRPr="0005561B">
        <w:rPr>
          <w:rFonts w:ascii="Times New Roman" w:eastAsia="Calibri" w:hAnsi="Times New Roman" w:cs="Times New Roman"/>
          <w:sz w:val="24"/>
          <w:szCs w:val="24"/>
        </w:rPr>
        <w:t>....................................................................</w:t>
      </w:r>
    </w:p>
    <w:p w:rsidR="0005561B" w:rsidRPr="0005561B" w:rsidRDefault="0005561B" w:rsidP="0005561B">
      <w:pPr>
        <w:spacing w:before="120" w:after="0" w:line="240" w:lineRule="auto"/>
        <w:ind w:right="4536"/>
        <w:jc w:val="center"/>
        <w:rPr>
          <w:rFonts w:ascii="Times New Roman" w:eastAsia="Calibri" w:hAnsi="Times New Roman" w:cs="Times New Roman"/>
          <w:sz w:val="24"/>
          <w:szCs w:val="24"/>
        </w:rPr>
      </w:pPr>
      <w:r w:rsidRPr="0005561B">
        <w:rPr>
          <w:rFonts w:ascii="Times New Roman" w:eastAsia="Calibri" w:hAnsi="Times New Roman" w:cs="Times New Roman"/>
          <w:sz w:val="24"/>
          <w:szCs w:val="24"/>
        </w:rPr>
        <w:t>(Nazwa i adres wykonawcy)</w:t>
      </w:r>
    </w:p>
    <w:p w:rsidR="0005561B" w:rsidRPr="0005561B" w:rsidRDefault="0005561B" w:rsidP="0005561B">
      <w:pPr>
        <w:spacing w:before="120" w:after="0" w:line="240" w:lineRule="auto"/>
        <w:jc w:val="right"/>
        <w:rPr>
          <w:rFonts w:ascii="Times New Roman" w:eastAsia="Calibri" w:hAnsi="Times New Roman" w:cs="Times New Roman"/>
          <w:sz w:val="24"/>
          <w:szCs w:val="24"/>
        </w:rPr>
      </w:pPr>
      <w:r w:rsidRPr="0005561B">
        <w:rPr>
          <w:rFonts w:ascii="Times New Roman" w:eastAsia="Calibri" w:hAnsi="Times New Roman" w:cs="Times New Roman"/>
          <w:sz w:val="24"/>
          <w:szCs w:val="24"/>
        </w:rPr>
        <w:t>...................................., dnia ....................... 2015 r.</w:t>
      </w:r>
    </w:p>
    <w:p w:rsidR="0005561B" w:rsidRPr="0005561B" w:rsidRDefault="0005561B" w:rsidP="0005561B">
      <w:pPr>
        <w:spacing w:before="120" w:after="0" w:line="240" w:lineRule="auto"/>
        <w:jc w:val="center"/>
        <w:rPr>
          <w:rFonts w:ascii="Times New Roman" w:eastAsia="Calibri" w:hAnsi="Times New Roman" w:cs="Times New Roman"/>
          <w:b/>
          <w:sz w:val="24"/>
          <w:szCs w:val="24"/>
        </w:rPr>
      </w:pPr>
    </w:p>
    <w:p w:rsidR="0005561B" w:rsidRPr="0005561B" w:rsidRDefault="0005561B" w:rsidP="0005561B">
      <w:pPr>
        <w:spacing w:before="120" w:after="0" w:line="240" w:lineRule="auto"/>
        <w:jc w:val="center"/>
        <w:rPr>
          <w:rFonts w:ascii="Times New Roman" w:eastAsia="Calibri" w:hAnsi="Times New Roman" w:cs="Times New Roman"/>
          <w:b/>
          <w:sz w:val="24"/>
          <w:szCs w:val="24"/>
        </w:rPr>
      </w:pPr>
    </w:p>
    <w:p w:rsidR="0005561B" w:rsidRPr="0005561B" w:rsidRDefault="0005561B" w:rsidP="0005561B">
      <w:pPr>
        <w:spacing w:before="120" w:after="0" w:line="240" w:lineRule="auto"/>
        <w:jc w:val="center"/>
        <w:rPr>
          <w:rFonts w:ascii="Times New Roman" w:eastAsia="Calibri" w:hAnsi="Times New Roman" w:cs="Times New Roman"/>
          <w:b/>
          <w:sz w:val="24"/>
          <w:szCs w:val="24"/>
        </w:rPr>
      </w:pPr>
      <w:r w:rsidRPr="0005561B">
        <w:rPr>
          <w:rFonts w:ascii="Times New Roman" w:eastAsia="Calibri" w:hAnsi="Times New Roman" w:cs="Times New Roman"/>
          <w:b/>
          <w:sz w:val="24"/>
          <w:szCs w:val="24"/>
        </w:rPr>
        <w:t xml:space="preserve">OŚWIADCZENIE WYKONAWCY </w:t>
      </w:r>
      <w:r w:rsidRPr="0005561B">
        <w:rPr>
          <w:rFonts w:ascii="Times New Roman" w:eastAsia="Calibri" w:hAnsi="Times New Roman" w:cs="Times New Roman"/>
          <w:b/>
          <w:sz w:val="24"/>
          <w:szCs w:val="24"/>
        </w:rPr>
        <w:br/>
        <w:t>O SPEŁNIENIU WARUNKÓW UDZIAŁU W POSTĘPOWANIU</w:t>
      </w:r>
    </w:p>
    <w:p w:rsidR="0005561B" w:rsidRPr="0005561B" w:rsidRDefault="0005561B" w:rsidP="0005561B">
      <w:pPr>
        <w:spacing w:before="120" w:after="0" w:line="240" w:lineRule="auto"/>
        <w:jc w:val="both"/>
        <w:rPr>
          <w:rFonts w:ascii="Times New Roman" w:eastAsia="Calibri" w:hAnsi="Times New Roman" w:cs="Times New Roman"/>
          <w:sz w:val="24"/>
          <w:szCs w:val="24"/>
        </w:rPr>
      </w:pPr>
    </w:p>
    <w:p w:rsidR="0005561B" w:rsidRPr="0005561B" w:rsidRDefault="0005561B" w:rsidP="0005561B">
      <w:pPr>
        <w:spacing w:after="0" w:line="360" w:lineRule="auto"/>
        <w:jc w:val="both"/>
        <w:rPr>
          <w:rFonts w:ascii="Times New Roman" w:eastAsia="Calibri" w:hAnsi="Times New Roman" w:cs="Times New Roman"/>
          <w:sz w:val="24"/>
          <w:szCs w:val="24"/>
        </w:rPr>
      </w:pPr>
      <w:r w:rsidRPr="0005561B">
        <w:rPr>
          <w:rFonts w:ascii="Times New Roman" w:eastAsia="Calibri" w:hAnsi="Times New Roman" w:cs="Times New Roman"/>
          <w:sz w:val="24"/>
          <w:szCs w:val="24"/>
        </w:rPr>
        <w:t xml:space="preserve">W związku ze złożeniem oferty w przetargu nieograniczonym na </w:t>
      </w:r>
    </w:p>
    <w:p w:rsidR="00217025" w:rsidRPr="0005561B" w:rsidRDefault="00217025" w:rsidP="00217025">
      <w:pPr>
        <w:spacing w:after="0" w:line="360" w:lineRule="auto"/>
        <w:rPr>
          <w:rFonts w:ascii="Times New Roman" w:eastAsia="Times New Roman" w:hAnsi="Times New Roman" w:cs="Times New Roman"/>
          <w:color w:val="FF0000"/>
          <w:sz w:val="24"/>
          <w:szCs w:val="24"/>
          <w:lang w:eastAsia="pl-PL"/>
        </w:rPr>
      </w:pPr>
      <w:r w:rsidRPr="0005561B">
        <w:rPr>
          <w:rFonts w:ascii="Times New Roman" w:eastAsia="Calibri" w:hAnsi="Times New Roman" w:cs="Times New Roman"/>
          <w:sz w:val="24"/>
          <w:szCs w:val="24"/>
        </w:rPr>
        <w:t>Remont drogi gminnej nr 3530</w:t>
      </w:r>
      <w:r>
        <w:rPr>
          <w:rFonts w:ascii="Times New Roman" w:eastAsia="Calibri" w:hAnsi="Times New Roman" w:cs="Times New Roman"/>
          <w:sz w:val="24"/>
          <w:szCs w:val="24"/>
        </w:rPr>
        <w:t>65</w:t>
      </w:r>
      <w:r w:rsidRPr="0005561B">
        <w:rPr>
          <w:rFonts w:ascii="Times New Roman" w:eastAsia="Calibri" w:hAnsi="Times New Roman" w:cs="Times New Roman"/>
          <w:sz w:val="24"/>
          <w:szCs w:val="24"/>
        </w:rPr>
        <w:t>T</w:t>
      </w:r>
      <w:r>
        <w:rPr>
          <w:rFonts w:ascii="Times New Roman" w:eastAsia="Calibri" w:hAnsi="Times New Roman" w:cs="Times New Roman"/>
          <w:sz w:val="24"/>
          <w:szCs w:val="24"/>
        </w:rPr>
        <w:t xml:space="preserve"> Podzamcze – wał rz. Nida – wał rz. Wisła od km 0+000 do km 0+250 i od km 0+450 do km 0+940</w:t>
      </w:r>
      <w:r w:rsidRPr="0005561B">
        <w:rPr>
          <w:rFonts w:ascii="Times New Roman" w:eastAsia="Calibri" w:hAnsi="Times New Roman" w:cs="Times New Roman"/>
          <w:sz w:val="24"/>
          <w:szCs w:val="24"/>
        </w:rPr>
        <w:t>.</w:t>
      </w:r>
      <w:r w:rsidRPr="0005561B">
        <w:rPr>
          <w:rFonts w:ascii="Times New Roman" w:eastAsia="Calibri" w:hAnsi="Times New Roman" w:cs="Times New Roman"/>
          <w:color w:val="FF0000"/>
          <w:sz w:val="24"/>
          <w:szCs w:val="24"/>
        </w:rPr>
        <w:t xml:space="preserve">       </w:t>
      </w:r>
    </w:p>
    <w:p w:rsidR="0005561B" w:rsidRPr="0005561B" w:rsidRDefault="0005561B" w:rsidP="0005561B">
      <w:pPr>
        <w:spacing w:after="0" w:line="360" w:lineRule="auto"/>
        <w:jc w:val="both"/>
        <w:rPr>
          <w:rFonts w:ascii="Times New Roman" w:eastAsia="Calibri" w:hAnsi="Times New Roman" w:cs="Times New Roman"/>
          <w:bCs/>
          <w:sz w:val="24"/>
          <w:szCs w:val="24"/>
        </w:rPr>
      </w:pPr>
      <w:r w:rsidRPr="0005561B">
        <w:rPr>
          <w:rFonts w:ascii="Times New Roman" w:eastAsia="Calibri" w:hAnsi="Times New Roman" w:cs="Times New Roman"/>
          <w:sz w:val="24"/>
          <w:szCs w:val="24"/>
        </w:rPr>
        <w:t xml:space="preserve">prowadzonym na podstawie przepisów ustawy z dnia 29 stycznia 2004 r. Prawo zamówień publicznych (Tekst jednolity </w:t>
      </w:r>
      <w:r w:rsidRPr="0005561B">
        <w:rPr>
          <w:rFonts w:ascii="Times New Roman" w:eastAsia="Calibri" w:hAnsi="Times New Roman" w:cs="Times New Roman"/>
          <w:bCs/>
          <w:sz w:val="24"/>
          <w:szCs w:val="24"/>
        </w:rPr>
        <w:t>Dz. U. z</w:t>
      </w:r>
      <w:r w:rsidRPr="0005561B">
        <w:rPr>
          <w:rFonts w:ascii="Times New Roman" w:eastAsia="Calibri" w:hAnsi="Times New Roman" w:cs="Times New Roman"/>
          <w:b/>
          <w:bCs/>
          <w:sz w:val="24"/>
          <w:szCs w:val="24"/>
        </w:rPr>
        <w:t xml:space="preserve"> </w:t>
      </w:r>
      <w:r w:rsidRPr="0005561B">
        <w:rPr>
          <w:rFonts w:ascii="Times New Roman" w:eastAsia="Calibri" w:hAnsi="Times New Roman" w:cs="Times New Roman"/>
          <w:sz w:val="24"/>
          <w:szCs w:val="24"/>
        </w:rPr>
        <w:t>2013 r. poz. 907) oświadczam, iż spełniam warunki udziału w postępowaniu, określone w art. 22 ust. 1 ustawy Prawo zamówień publicznych, tj.:</w:t>
      </w:r>
    </w:p>
    <w:p w:rsidR="0005561B" w:rsidRPr="0005561B" w:rsidRDefault="0005561B" w:rsidP="0005561B">
      <w:pPr>
        <w:spacing w:before="120" w:after="0" w:line="240" w:lineRule="auto"/>
        <w:ind w:left="567" w:hanging="567"/>
        <w:jc w:val="both"/>
        <w:rPr>
          <w:rFonts w:ascii="Times New Roman" w:eastAsia="Times New Roman" w:hAnsi="Times New Roman" w:cs="Times New Roman"/>
          <w:sz w:val="24"/>
          <w:szCs w:val="24"/>
          <w:lang w:eastAsia="pl-PL"/>
        </w:rPr>
      </w:pPr>
      <w:r w:rsidRPr="0005561B">
        <w:rPr>
          <w:rFonts w:ascii="Times New Roman" w:eastAsia="Times New Roman" w:hAnsi="Times New Roman" w:cs="Times New Roman"/>
          <w:sz w:val="24"/>
          <w:szCs w:val="24"/>
          <w:lang w:eastAsia="pl-PL"/>
        </w:rPr>
        <w:t xml:space="preserve">1) </w:t>
      </w:r>
      <w:r w:rsidRPr="0005561B">
        <w:rPr>
          <w:rFonts w:ascii="Times New Roman" w:eastAsia="Times New Roman" w:hAnsi="Times New Roman" w:cs="Times New Roman"/>
          <w:sz w:val="24"/>
          <w:szCs w:val="24"/>
          <w:lang w:eastAsia="pl-PL"/>
        </w:rPr>
        <w:tab/>
        <w:t>posiadam uprawnienia do wykonywania określonej działalności lub czynności, jeżeli przepisy prawa nakładają obowiązek ich posiadania;</w:t>
      </w:r>
    </w:p>
    <w:p w:rsidR="0005561B" w:rsidRPr="0005561B" w:rsidRDefault="0005561B" w:rsidP="0005561B">
      <w:pPr>
        <w:spacing w:before="120" w:after="0" w:line="240" w:lineRule="auto"/>
        <w:ind w:left="567" w:hanging="567"/>
        <w:jc w:val="both"/>
        <w:rPr>
          <w:rFonts w:ascii="Times New Roman" w:eastAsia="Times New Roman" w:hAnsi="Times New Roman" w:cs="Times New Roman"/>
          <w:sz w:val="24"/>
          <w:szCs w:val="24"/>
          <w:lang w:eastAsia="pl-PL"/>
        </w:rPr>
      </w:pPr>
      <w:r w:rsidRPr="0005561B">
        <w:rPr>
          <w:rFonts w:ascii="Times New Roman" w:eastAsia="Times New Roman" w:hAnsi="Times New Roman" w:cs="Times New Roman"/>
          <w:sz w:val="24"/>
          <w:szCs w:val="24"/>
          <w:lang w:eastAsia="pl-PL"/>
        </w:rPr>
        <w:t xml:space="preserve">2) </w:t>
      </w:r>
      <w:r w:rsidRPr="0005561B">
        <w:rPr>
          <w:rFonts w:ascii="Times New Roman" w:eastAsia="Times New Roman" w:hAnsi="Times New Roman" w:cs="Times New Roman"/>
          <w:sz w:val="24"/>
          <w:szCs w:val="24"/>
          <w:lang w:eastAsia="pl-PL"/>
        </w:rPr>
        <w:tab/>
        <w:t>posiadam wiedzę i doświadczenie do wykonania zamówienia;</w:t>
      </w:r>
    </w:p>
    <w:p w:rsidR="0005561B" w:rsidRPr="0005561B" w:rsidRDefault="0005561B" w:rsidP="0005561B">
      <w:pPr>
        <w:spacing w:before="120" w:after="0" w:line="240" w:lineRule="auto"/>
        <w:ind w:left="567" w:hanging="567"/>
        <w:jc w:val="both"/>
        <w:rPr>
          <w:rFonts w:ascii="Times New Roman" w:eastAsia="Times New Roman" w:hAnsi="Times New Roman" w:cs="Times New Roman"/>
          <w:sz w:val="24"/>
          <w:szCs w:val="24"/>
          <w:lang w:eastAsia="pl-PL"/>
        </w:rPr>
      </w:pPr>
      <w:r w:rsidRPr="0005561B">
        <w:rPr>
          <w:rFonts w:ascii="Times New Roman" w:eastAsia="Times New Roman" w:hAnsi="Times New Roman" w:cs="Times New Roman"/>
          <w:sz w:val="24"/>
          <w:szCs w:val="24"/>
          <w:lang w:eastAsia="pl-PL"/>
        </w:rPr>
        <w:t>3)</w:t>
      </w:r>
      <w:r w:rsidRPr="0005561B">
        <w:rPr>
          <w:rFonts w:ascii="Times New Roman" w:eastAsia="Times New Roman" w:hAnsi="Times New Roman" w:cs="Times New Roman"/>
          <w:sz w:val="24"/>
          <w:szCs w:val="24"/>
          <w:lang w:eastAsia="pl-PL"/>
        </w:rPr>
        <w:tab/>
        <w:t>dysponuję odpowiednim potencjałem technicznym oraz osobami zdolnymi do wykonania zamówienia;</w:t>
      </w:r>
    </w:p>
    <w:p w:rsidR="0005561B" w:rsidRPr="0005561B" w:rsidRDefault="0005561B" w:rsidP="0005561B">
      <w:pPr>
        <w:spacing w:before="120" w:after="0" w:line="240" w:lineRule="auto"/>
        <w:ind w:left="567" w:hanging="567"/>
        <w:jc w:val="both"/>
        <w:rPr>
          <w:rFonts w:ascii="Times New Roman" w:eastAsia="Times New Roman" w:hAnsi="Times New Roman" w:cs="Times New Roman"/>
          <w:sz w:val="24"/>
          <w:szCs w:val="24"/>
          <w:lang w:eastAsia="pl-PL"/>
        </w:rPr>
      </w:pPr>
      <w:r w:rsidRPr="0005561B">
        <w:rPr>
          <w:rFonts w:ascii="Times New Roman" w:eastAsia="Times New Roman" w:hAnsi="Times New Roman" w:cs="Times New Roman"/>
          <w:sz w:val="24"/>
          <w:szCs w:val="24"/>
          <w:lang w:eastAsia="pl-PL"/>
        </w:rPr>
        <w:t xml:space="preserve">3) </w:t>
      </w:r>
      <w:r w:rsidRPr="0005561B">
        <w:rPr>
          <w:rFonts w:ascii="Times New Roman" w:eastAsia="Times New Roman" w:hAnsi="Times New Roman" w:cs="Times New Roman"/>
          <w:sz w:val="24"/>
          <w:szCs w:val="24"/>
          <w:lang w:eastAsia="pl-PL"/>
        </w:rPr>
        <w:tab/>
        <w:t>znajduję się w sytuacji ekonomicznej i finansowej zapewniającej wykonanie zamówienia;</w:t>
      </w:r>
    </w:p>
    <w:p w:rsidR="0005561B" w:rsidRPr="0005561B" w:rsidRDefault="0005561B" w:rsidP="0005561B">
      <w:pPr>
        <w:spacing w:before="120" w:after="0" w:line="240" w:lineRule="auto"/>
        <w:ind w:left="567" w:hanging="567"/>
        <w:jc w:val="both"/>
        <w:rPr>
          <w:rFonts w:ascii="Times New Roman" w:eastAsia="Calibri" w:hAnsi="Times New Roman" w:cs="Times New Roman"/>
          <w:sz w:val="24"/>
          <w:szCs w:val="24"/>
        </w:rPr>
      </w:pPr>
    </w:p>
    <w:p w:rsidR="0005561B" w:rsidRPr="0005561B" w:rsidRDefault="0005561B" w:rsidP="0005561B">
      <w:pPr>
        <w:spacing w:before="120" w:after="0" w:line="240" w:lineRule="auto"/>
        <w:ind w:left="567" w:hanging="567"/>
        <w:jc w:val="both"/>
        <w:rPr>
          <w:rFonts w:ascii="Times New Roman" w:eastAsia="Calibri" w:hAnsi="Times New Roman" w:cs="Times New Roman"/>
          <w:sz w:val="24"/>
          <w:szCs w:val="24"/>
        </w:rPr>
      </w:pPr>
    </w:p>
    <w:p w:rsidR="0005561B" w:rsidRPr="0005561B" w:rsidRDefault="0005561B" w:rsidP="0005561B">
      <w:pPr>
        <w:tabs>
          <w:tab w:val="left" w:pos="4536"/>
        </w:tabs>
        <w:spacing w:before="120" w:after="0" w:line="240" w:lineRule="auto"/>
        <w:rPr>
          <w:rFonts w:ascii="Times New Roman" w:eastAsia="Calibri" w:hAnsi="Times New Roman" w:cs="Times New Roman"/>
          <w:sz w:val="24"/>
          <w:szCs w:val="24"/>
        </w:rPr>
      </w:pPr>
    </w:p>
    <w:p w:rsidR="0005561B" w:rsidRPr="0005561B" w:rsidRDefault="0005561B" w:rsidP="0005561B">
      <w:pPr>
        <w:tabs>
          <w:tab w:val="left" w:pos="4536"/>
        </w:tabs>
        <w:spacing w:before="120" w:after="0" w:line="240" w:lineRule="auto"/>
        <w:ind w:left="4536"/>
        <w:jc w:val="center"/>
        <w:rPr>
          <w:rFonts w:ascii="Times New Roman" w:eastAsia="Calibri" w:hAnsi="Times New Roman" w:cs="Times New Roman"/>
          <w:sz w:val="24"/>
          <w:szCs w:val="24"/>
        </w:rPr>
      </w:pPr>
      <w:r w:rsidRPr="0005561B">
        <w:rPr>
          <w:rFonts w:ascii="Times New Roman" w:eastAsia="Calibri" w:hAnsi="Times New Roman" w:cs="Times New Roman"/>
          <w:sz w:val="24"/>
          <w:szCs w:val="24"/>
        </w:rPr>
        <w:t>....................................................................</w:t>
      </w:r>
      <w:r w:rsidRPr="0005561B">
        <w:rPr>
          <w:rFonts w:ascii="Times New Roman" w:eastAsia="Calibri" w:hAnsi="Times New Roman" w:cs="Times New Roman"/>
          <w:sz w:val="24"/>
          <w:szCs w:val="24"/>
        </w:rPr>
        <w:br/>
        <w:t>(podpis osoby uprawnionej do reprezentacji)</w:t>
      </w:r>
    </w:p>
    <w:p w:rsidR="0005561B" w:rsidRPr="0005561B" w:rsidRDefault="0005561B" w:rsidP="0005561B">
      <w:pPr>
        <w:tabs>
          <w:tab w:val="left" w:pos="4536"/>
        </w:tabs>
        <w:spacing w:before="120" w:after="0" w:line="240" w:lineRule="auto"/>
        <w:ind w:left="4536"/>
        <w:jc w:val="center"/>
        <w:rPr>
          <w:rFonts w:ascii="Times New Roman" w:eastAsia="Calibri" w:hAnsi="Times New Roman" w:cs="Times New Roman"/>
          <w:sz w:val="24"/>
          <w:szCs w:val="24"/>
        </w:rPr>
      </w:pPr>
    </w:p>
    <w:p w:rsidR="0005561B" w:rsidRPr="0005561B" w:rsidRDefault="0005561B" w:rsidP="0005561B">
      <w:pPr>
        <w:spacing w:before="120" w:after="0" w:line="240" w:lineRule="auto"/>
        <w:ind w:left="360"/>
        <w:rPr>
          <w:rFonts w:ascii="Times New Roman" w:eastAsia="Calibri" w:hAnsi="Times New Roman" w:cs="Times New Roman"/>
          <w:i/>
          <w:sz w:val="24"/>
          <w:szCs w:val="24"/>
        </w:rPr>
      </w:pPr>
    </w:p>
    <w:p w:rsidR="0005561B" w:rsidRPr="0005561B" w:rsidRDefault="0005561B" w:rsidP="0005561B">
      <w:pPr>
        <w:spacing w:before="120" w:after="0" w:line="240" w:lineRule="auto"/>
        <w:rPr>
          <w:rFonts w:ascii="Times New Roman" w:eastAsia="Calibri" w:hAnsi="Times New Roman" w:cs="Times New Roman"/>
          <w:b/>
          <w:sz w:val="24"/>
          <w:szCs w:val="24"/>
        </w:rPr>
      </w:pPr>
    </w:p>
    <w:p w:rsidR="0005561B" w:rsidRPr="0005561B" w:rsidRDefault="0005561B" w:rsidP="0005561B">
      <w:pPr>
        <w:spacing w:before="120" w:after="0" w:line="240" w:lineRule="auto"/>
        <w:jc w:val="right"/>
        <w:rPr>
          <w:rFonts w:ascii="Times New Roman" w:eastAsia="Calibri" w:hAnsi="Times New Roman" w:cs="Times New Roman"/>
          <w:b/>
          <w:sz w:val="24"/>
          <w:szCs w:val="24"/>
        </w:rPr>
      </w:pPr>
    </w:p>
    <w:p w:rsidR="0005561B" w:rsidRPr="0005561B" w:rsidRDefault="0005561B" w:rsidP="0005561B">
      <w:pPr>
        <w:spacing w:before="120" w:after="0" w:line="240" w:lineRule="auto"/>
        <w:jc w:val="right"/>
        <w:rPr>
          <w:rFonts w:ascii="Times New Roman" w:eastAsia="Calibri" w:hAnsi="Times New Roman" w:cs="Times New Roman"/>
          <w:b/>
          <w:sz w:val="24"/>
          <w:szCs w:val="24"/>
        </w:rPr>
      </w:pPr>
    </w:p>
    <w:p w:rsidR="0005561B" w:rsidRPr="0005561B" w:rsidRDefault="0005561B" w:rsidP="0005561B">
      <w:pPr>
        <w:spacing w:before="120" w:after="0" w:line="240" w:lineRule="auto"/>
        <w:jc w:val="right"/>
        <w:rPr>
          <w:rFonts w:ascii="Times New Roman" w:eastAsia="Calibri" w:hAnsi="Times New Roman" w:cs="Times New Roman"/>
          <w:b/>
          <w:sz w:val="24"/>
          <w:szCs w:val="24"/>
        </w:rPr>
      </w:pPr>
    </w:p>
    <w:p w:rsidR="0005561B" w:rsidRPr="0005561B" w:rsidRDefault="0005561B" w:rsidP="0005561B">
      <w:pPr>
        <w:spacing w:before="120" w:after="0" w:line="240" w:lineRule="auto"/>
        <w:jc w:val="right"/>
        <w:rPr>
          <w:rFonts w:ascii="Times New Roman" w:eastAsia="Calibri" w:hAnsi="Times New Roman" w:cs="Times New Roman"/>
          <w:b/>
          <w:sz w:val="24"/>
          <w:szCs w:val="24"/>
        </w:rPr>
      </w:pPr>
    </w:p>
    <w:p w:rsidR="0005561B" w:rsidRPr="0005561B" w:rsidRDefault="0005561B" w:rsidP="0005561B">
      <w:pPr>
        <w:spacing w:before="120" w:after="0" w:line="240" w:lineRule="auto"/>
        <w:jc w:val="right"/>
        <w:rPr>
          <w:rFonts w:ascii="Times New Roman" w:eastAsia="Calibri" w:hAnsi="Times New Roman" w:cs="Times New Roman"/>
          <w:b/>
          <w:sz w:val="24"/>
          <w:szCs w:val="24"/>
        </w:rPr>
      </w:pPr>
    </w:p>
    <w:p w:rsidR="0005561B" w:rsidRPr="0005561B" w:rsidRDefault="0005561B" w:rsidP="0005561B">
      <w:pPr>
        <w:spacing w:before="120" w:after="0" w:line="240" w:lineRule="auto"/>
        <w:jc w:val="right"/>
        <w:rPr>
          <w:rFonts w:ascii="Times New Roman" w:eastAsia="Calibri" w:hAnsi="Times New Roman" w:cs="Times New Roman"/>
          <w:b/>
          <w:sz w:val="24"/>
          <w:szCs w:val="24"/>
        </w:rPr>
      </w:pPr>
    </w:p>
    <w:p w:rsidR="0005561B" w:rsidRPr="0005561B" w:rsidRDefault="0005561B" w:rsidP="0005561B">
      <w:pPr>
        <w:spacing w:before="120" w:after="0" w:line="240" w:lineRule="auto"/>
        <w:jc w:val="right"/>
        <w:rPr>
          <w:rFonts w:ascii="Times New Roman" w:eastAsia="Calibri" w:hAnsi="Times New Roman" w:cs="Times New Roman"/>
          <w:b/>
          <w:sz w:val="24"/>
          <w:szCs w:val="24"/>
        </w:rPr>
      </w:pPr>
      <w:r w:rsidRPr="0005561B">
        <w:rPr>
          <w:rFonts w:ascii="Times New Roman" w:eastAsia="Calibri" w:hAnsi="Times New Roman" w:cs="Times New Roman"/>
          <w:b/>
          <w:sz w:val="24"/>
          <w:szCs w:val="24"/>
        </w:rPr>
        <w:t>Załącznik nr 5 do SIWZ</w:t>
      </w:r>
    </w:p>
    <w:p w:rsidR="0005561B" w:rsidRPr="0005561B" w:rsidRDefault="0005561B" w:rsidP="0005561B">
      <w:pPr>
        <w:spacing w:before="120" w:after="0" w:line="240" w:lineRule="auto"/>
        <w:jc w:val="right"/>
        <w:rPr>
          <w:rFonts w:ascii="Times New Roman" w:eastAsia="Calibri" w:hAnsi="Times New Roman" w:cs="Times New Roman"/>
          <w:b/>
          <w:sz w:val="24"/>
          <w:szCs w:val="24"/>
        </w:rPr>
      </w:pPr>
    </w:p>
    <w:p w:rsidR="0005561B" w:rsidRPr="0005561B" w:rsidRDefault="0005561B" w:rsidP="0005561B">
      <w:pPr>
        <w:spacing w:before="120" w:after="0" w:line="240" w:lineRule="auto"/>
        <w:ind w:right="4536"/>
        <w:jc w:val="center"/>
        <w:rPr>
          <w:rFonts w:ascii="Times New Roman" w:eastAsia="Calibri" w:hAnsi="Times New Roman" w:cs="Times New Roman"/>
          <w:sz w:val="24"/>
          <w:szCs w:val="24"/>
        </w:rPr>
      </w:pPr>
    </w:p>
    <w:p w:rsidR="0005561B" w:rsidRPr="0005561B" w:rsidRDefault="0005561B" w:rsidP="0005561B">
      <w:pPr>
        <w:spacing w:before="120" w:after="0" w:line="240" w:lineRule="auto"/>
        <w:ind w:right="4536"/>
        <w:jc w:val="center"/>
        <w:rPr>
          <w:rFonts w:ascii="Times New Roman" w:eastAsia="Calibri" w:hAnsi="Times New Roman" w:cs="Times New Roman"/>
          <w:sz w:val="24"/>
          <w:szCs w:val="24"/>
        </w:rPr>
      </w:pPr>
      <w:r w:rsidRPr="0005561B">
        <w:rPr>
          <w:rFonts w:ascii="Times New Roman" w:eastAsia="Calibri" w:hAnsi="Times New Roman" w:cs="Times New Roman"/>
          <w:sz w:val="24"/>
          <w:szCs w:val="24"/>
        </w:rPr>
        <w:t>....................................................................</w:t>
      </w:r>
    </w:p>
    <w:p w:rsidR="0005561B" w:rsidRPr="0005561B" w:rsidRDefault="0005561B" w:rsidP="0005561B">
      <w:pPr>
        <w:spacing w:before="120" w:after="0" w:line="240" w:lineRule="auto"/>
        <w:ind w:right="4536"/>
        <w:jc w:val="center"/>
        <w:rPr>
          <w:rFonts w:ascii="Times New Roman" w:eastAsia="Calibri" w:hAnsi="Times New Roman" w:cs="Times New Roman"/>
          <w:sz w:val="24"/>
          <w:szCs w:val="24"/>
        </w:rPr>
      </w:pPr>
      <w:r w:rsidRPr="0005561B">
        <w:rPr>
          <w:rFonts w:ascii="Times New Roman" w:eastAsia="Calibri" w:hAnsi="Times New Roman" w:cs="Times New Roman"/>
          <w:sz w:val="24"/>
          <w:szCs w:val="24"/>
        </w:rPr>
        <w:t>....................................................................</w:t>
      </w:r>
    </w:p>
    <w:p w:rsidR="0005561B" w:rsidRPr="0005561B" w:rsidRDefault="0005561B" w:rsidP="0005561B">
      <w:pPr>
        <w:spacing w:before="120" w:after="0" w:line="240" w:lineRule="auto"/>
        <w:ind w:right="4536"/>
        <w:jc w:val="center"/>
        <w:rPr>
          <w:rFonts w:ascii="Times New Roman" w:eastAsia="Calibri" w:hAnsi="Times New Roman" w:cs="Times New Roman"/>
          <w:sz w:val="24"/>
          <w:szCs w:val="24"/>
        </w:rPr>
      </w:pPr>
      <w:r w:rsidRPr="0005561B">
        <w:rPr>
          <w:rFonts w:ascii="Times New Roman" w:eastAsia="Calibri" w:hAnsi="Times New Roman" w:cs="Times New Roman"/>
          <w:sz w:val="24"/>
          <w:szCs w:val="24"/>
        </w:rPr>
        <w:t>....................................................................</w:t>
      </w:r>
    </w:p>
    <w:p w:rsidR="0005561B" w:rsidRPr="0005561B" w:rsidRDefault="0005561B" w:rsidP="0005561B">
      <w:pPr>
        <w:spacing w:before="120" w:after="0" w:line="240" w:lineRule="auto"/>
        <w:ind w:right="4536"/>
        <w:jc w:val="center"/>
        <w:rPr>
          <w:rFonts w:ascii="Times New Roman" w:eastAsia="Calibri" w:hAnsi="Times New Roman" w:cs="Times New Roman"/>
          <w:sz w:val="24"/>
          <w:szCs w:val="24"/>
        </w:rPr>
      </w:pPr>
      <w:r w:rsidRPr="0005561B">
        <w:rPr>
          <w:rFonts w:ascii="Times New Roman" w:eastAsia="Calibri" w:hAnsi="Times New Roman" w:cs="Times New Roman"/>
          <w:sz w:val="24"/>
          <w:szCs w:val="24"/>
        </w:rPr>
        <w:t>(Nazwa i adres wykonawcy)</w:t>
      </w:r>
    </w:p>
    <w:p w:rsidR="0005561B" w:rsidRPr="0005561B" w:rsidRDefault="0005561B" w:rsidP="0005561B">
      <w:pPr>
        <w:spacing w:before="120" w:after="0" w:line="240" w:lineRule="auto"/>
        <w:jc w:val="right"/>
        <w:rPr>
          <w:rFonts w:ascii="Times New Roman" w:eastAsia="Calibri" w:hAnsi="Times New Roman" w:cs="Times New Roman"/>
          <w:sz w:val="24"/>
          <w:szCs w:val="24"/>
        </w:rPr>
      </w:pPr>
      <w:r w:rsidRPr="0005561B">
        <w:rPr>
          <w:rFonts w:ascii="Times New Roman" w:eastAsia="Calibri" w:hAnsi="Times New Roman" w:cs="Times New Roman"/>
          <w:sz w:val="24"/>
          <w:szCs w:val="24"/>
        </w:rPr>
        <w:t>...................................., dnia ....................... 2015 r.</w:t>
      </w:r>
    </w:p>
    <w:p w:rsidR="0005561B" w:rsidRPr="0005561B" w:rsidRDefault="0005561B" w:rsidP="0005561B">
      <w:pPr>
        <w:spacing w:before="120" w:after="0" w:line="240" w:lineRule="auto"/>
        <w:jc w:val="center"/>
        <w:rPr>
          <w:rFonts w:ascii="Times New Roman" w:eastAsia="Calibri" w:hAnsi="Times New Roman" w:cs="Times New Roman"/>
          <w:b/>
          <w:sz w:val="24"/>
          <w:szCs w:val="24"/>
        </w:rPr>
      </w:pPr>
    </w:p>
    <w:p w:rsidR="0005561B" w:rsidRPr="0005561B" w:rsidRDefault="0005561B" w:rsidP="0005561B">
      <w:pPr>
        <w:spacing w:before="120" w:after="0" w:line="240" w:lineRule="auto"/>
        <w:jc w:val="center"/>
        <w:rPr>
          <w:rFonts w:ascii="Times New Roman" w:eastAsia="Calibri" w:hAnsi="Times New Roman" w:cs="Times New Roman"/>
          <w:b/>
          <w:sz w:val="24"/>
          <w:szCs w:val="24"/>
        </w:rPr>
      </w:pPr>
    </w:p>
    <w:p w:rsidR="0005561B" w:rsidRPr="0005561B" w:rsidRDefault="0005561B" w:rsidP="0005561B">
      <w:pPr>
        <w:spacing w:before="120" w:after="0" w:line="240" w:lineRule="auto"/>
        <w:jc w:val="center"/>
        <w:rPr>
          <w:rFonts w:ascii="Times New Roman" w:eastAsia="Calibri" w:hAnsi="Times New Roman" w:cs="Times New Roman"/>
          <w:b/>
          <w:sz w:val="24"/>
          <w:szCs w:val="24"/>
        </w:rPr>
      </w:pPr>
    </w:p>
    <w:p w:rsidR="0005561B" w:rsidRPr="0005561B" w:rsidRDefault="0005561B" w:rsidP="0005561B">
      <w:pPr>
        <w:spacing w:before="120" w:after="0" w:line="240" w:lineRule="auto"/>
        <w:rPr>
          <w:rFonts w:ascii="Times New Roman" w:eastAsia="Calibri" w:hAnsi="Times New Roman" w:cs="Times New Roman"/>
          <w:b/>
          <w:sz w:val="24"/>
          <w:szCs w:val="24"/>
        </w:rPr>
      </w:pPr>
    </w:p>
    <w:p w:rsidR="0005561B" w:rsidRPr="00504DBA" w:rsidRDefault="0005561B" w:rsidP="0005561B">
      <w:pPr>
        <w:spacing w:after="0" w:line="240" w:lineRule="auto"/>
        <w:jc w:val="center"/>
        <w:rPr>
          <w:rFonts w:ascii="Times New Roman" w:eastAsia="Calibri" w:hAnsi="Times New Roman" w:cs="Times New Roman"/>
          <w:b/>
          <w:color w:val="000000" w:themeColor="text1"/>
          <w:sz w:val="24"/>
          <w:szCs w:val="24"/>
          <w14:shadow w14:blurRad="0" w14:dist="0" w14:dir="0" w14:sx="1000" w14:sy="1000" w14:kx="0" w14:ky="0" w14:algn="tl">
            <w14:srgbClr w14:val="000000">
              <w14:alpha w14:val="100000"/>
            </w14:srgbClr>
          </w14:shadow>
        </w:rPr>
      </w:pPr>
      <w:r w:rsidRPr="00504DBA">
        <w:rPr>
          <w:rFonts w:ascii="Times New Roman" w:eastAsia="Calibri" w:hAnsi="Times New Roman" w:cs="Times New Roman"/>
          <w:b/>
          <w:color w:val="000000" w:themeColor="text1"/>
          <w:sz w:val="24"/>
          <w:szCs w:val="24"/>
          <w14:shadow w14:blurRad="0" w14:dist="0" w14:dir="0" w14:sx="1000" w14:sy="1000" w14:kx="0" w14:ky="0" w14:algn="tl">
            <w14:srgbClr w14:val="000000">
              <w14:alpha w14:val="100000"/>
            </w14:srgbClr>
          </w14:shadow>
        </w:rPr>
        <w:t xml:space="preserve">OŚWIADCZENIE WYKONAWCY O BRAKU PODSTAW DO WYKLUCZENIA Z POSTĘPOWANIA </w:t>
      </w:r>
      <w:r w:rsidRPr="00504DBA">
        <w:rPr>
          <w:rFonts w:ascii="Times New Roman" w:eastAsia="Calibri" w:hAnsi="Times New Roman" w:cs="Times New Roman"/>
          <w:b/>
          <w:color w:val="000000" w:themeColor="text1"/>
          <w:sz w:val="24"/>
          <w:szCs w:val="24"/>
          <w14:shadow w14:blurRad="0" w14:dist="0" w14:dir="0" w14:sx="1000" w14:sy="1000" w14:kx="0" w14:ky="0" w14:algn="tl">
            <w14:srgbClr w14:val="000000">
              <w14:alpha w14:val="100000"/>
            </w14:srgbClr>
          </w14:shadow>
        </w:rPr>
        <w:br/>
        <w:t>ZGODNIE Z ART. 24 ust. 1 i 2 pkt.1</w:t>
      </w:r>
    </w:p>
    <w:p w:rsidR="0005561B" w:rsidRPr="0005561B" w:rsidRDefault="0005561B" w:rsidP="0005561B">
      <w:pPr>
        <w:spacing w:after="0" w:line="240" w:lineRule="auto"/>
        <w:rPr>
          <w:rFonts w:ascii="Times New Roman" w:eastAsia="Times New Roman" w:hAnsi="Times New Roman" w:cs="Times New Roman"/>
          <w:sz w:val="24"/>
          <w:szCs w:val="24"/>
        </w:rPr>
      </w:pPr>
    </w:p>
    <w:p w:rsidR="0005561B" w:rsidRPr="0005561B" w:rsidRDefault="0005561B" w:rsidP="0005561B">
      <w:pPr>
        <w:spacing w:after="0" w:line="240" w:lineRule="auto"/>
        <w:rPr>
          <w:rFonts w:ascii="Times New Roman" w:eastAsia="Times New Roman" w:hAnsi="Times New Roman" w:cs="Times New Roman"/>
          <w:sz w:val="24"/>
          <w:szCs w:val="24"/>
        </w:rPr>
      </w:pPr>
    </w:p>
    <w:p w:rsidR="0005561B" w:rsidRPr="0005561B" w:rsidRDefault="0005561B" w:rsidP="0005561B">
      <w:pPr>
        <w:autoSpaceDE w:val="0"/>
        <w:autoSpaceDN w:val="0"/>
        <w:adjustRightInd w:val="0"/>
        <w:spacing w:after="0" w:line="240" w:lineRule="auto"/>
        <w:rPr>
          <w:rFonts w:ascii="Times New Roman" w:eastAsia="Calibri" w:hAnsi="Times New Roman" w:cs="Times New Roman"/>
          <w:b/>
          <w:bCs/>
          <w:sz w:val="24"/>
          <w:szCs w:val="24"/>
        </w:rPr>
      </w:pPr>
    </w:p>
    <w:p w:rsidR="00217025" w:rsidRPr="0005561B" w:rsidRDefault="0005561B" w:rsidP="00217025">
      <w:pPr>
        <w:spacing w:after="0" w:line="360" w:lineRule="auto"/>
        <w:ind w:left="426" w:hanging="426"/>
        <w:rPr>
          <w:rFonts w:ascii="Times New Roman" w:eastAsia="Times New Roman" w:hAnsi="Times New Roman" w:cs="Times New Roman"/>
          <w:color w:val="FF0000"/>
          <w:sz w:val="24"/>
          <w:szCs w:val="24"/>
          <w:lang w:eastAsia="pl-PL"/>
        </w:rPr>
      </w:pPr>
      <w:r w:rsidRPr="0005561B">
        <w:rPr>
          <w:rFonts w:ascii="Times New Roman" w:eastAsia="Calibri" w:hAnsi="Times New Roman" w:cs="Times New Roman"/>
          <w:b/>
          <w:sz w:val="24"/>
          <w:szCs w:val="24"/>
        </w:rPr>
        <w:t xml:space="preserve">      </w:t>
      </w:r>
      <w:r w:rsidRPr="0005561B">
        <w:rPr>
          <w:rFonts w:ascii="Times New Roman" w:eastAsia="Calibri" w:hAnsi="Times New Roman" w:cs="Times New Roman"/>
          <w:sz w:val="24"/>
          <w:szCs w:val="24"/>
        </w:rPr>
        <w:t>W związku ze złożeniem oferty w prze</w:t>
      </w:r>
      <w:r w:rsidR="00217025">
        <w:rPr>
          <w:rFonts w:ascii="Times New Roman" w:eastAsia="Calibri" w:hAnsi="Times New Roman" w:cs="Times New Roman"/>
          <w:sz w:val="24"/>
          <w:szCs w:val="24"/>
        </w:rPr>
        <w:t xml:space="preserve">targu nieograniczonym na </w:t>
      </w:r>
      <w:r w:rsidR="00217025">
        <w:rPr>
          <w:rFonts w:ascii="Times New Roman" w:eastAsia="Calibri" w:hAnsi="Times New Roman" w:cs="Times New Roman"/>
          <w:sz w:val="24"/>
          <w:szCs w:val="24"/>
        </w:rPr>
        <w:br/>
      </w:r>
      <w:r w:rsidR="00217025" w:rsidRPr="0005561B">
        <w:rPr>
          <w:rFonts w:ascii="Times New Roman" w:eastAsia="Calibri" w:hAnsi="Times New Roman" w:cs="Times New Roman"/>
          <w:sz w:val="24"/>
          <w:szCs w:val="24"/>
        </w:rPr>
        <w:t>Remont drogi gminnej nr 3530</w:t>
      </w:r>
      <w:r w:rsidR="00217025">
        <w:rPr>
          <w:rFonts w:ascii="Times New Roman" w:eastAsia="Calibri" w:hAnsi="Times New Roman" w:cs="Times New Roman"/>
          <w:sz w:val="24"/>
          <w:szCs w:val="24"/>
        </w:rPr>
        <w:t>65</w:t>
      </w:r>
      <w:r w:rsidR="00217025" w:rsidRPr="0005561B">
        <w:rPr>
          <w:rFonts w:ascii="Times New Roman" w:eastAsia="Calibri" w:hAnsi="Times New Roman" w:cs="Times New Roman"/>
          <w:sz w:val="24"/>
          <w:szCs w:val="24"/>
        </w:rPr>
        <w:t>T</w:t>
      </w:r>
      <w:r w:rsidR="00217025">
        <w:rPr>
          <w:rFonts w:ascii="Times New Roman" w:eastAsia="Calibri" w:hAnsi="Times New Roman" w:cs="Times New Roman"/>
          <w:sz w:val="24"/>
          <w:szCs w:val="24"/>
        </w:rPr>
        <w:t xml:space="preserve"> Podzamcze – wał rz. Nida – wał rz. Wisła od km 0+000 do </w:t>
      </w:r>
      <w:r w:rsidR="00217025">
        <w:rPr>
          <w:rFonts w:ascii="Times New Roman" w:eastAsia="Calibri" w:hAnsi="Times New Roman" w:cs="Times New Roman"/>
          <w:sz w:val="24"/>
          <w:szCs w:val="24"/>
        </w:rPr>
        <w:t xml:space="preserve"> </w:t>
      </w:r>
      <w:r w:rsidR="00217025">
        <w:rPr>
          <w:rFonts w:ascii="Times New Roman" w:eastAsia="Calibri" w:hAnsi="Times New Roman" w:cs="Times New Roman"/>
          <w:sz w:val="24"/>
          <w:szCs w:val="24"/>
        </w:rPr>
        <w:t>km 0+250 i od km 0+450 do km 0+940</w:t>
      </w:r>
      <w:r w:rsidR="00217025" w:rsidRPr="0005561B">
        <w:rPr>
          <w:rFonts w:ascii="Times New Roman" w:eastAsia="Calibri" w:hAnsi="Times New Roman" w:cs="Times New Roman"/>
          <w:sz w:val="24"/>
          <w:szCs w:val="24"/>
        </w:rPr>
        <w:t>.</w:t>
      </w:r>
      <w:r w:rsidR="00217025" w:rsidRPr="0005561B">
        <w:rPr>
          <w:rFonts w:ascii="Times New Roman" w:eastAsia="Calibri" w:hAnsi="Times New Roman" w:cs="Times New Roman"/>
          <w:color w:val="FF0000"/>
          <w:sz w:val="24"/>
          <w:szCs w:val="24"/>
        </w:rPr>
        <w:t xml:space="preserve">       </w:t>
      </w:r>
    </w:p>
    <w:p w:rsidR="0005561B" w:rsidRPr="0005561B" w:rsidRDefault="0005561B" w:rsidP="0005561B">
      <w:pPr>
        <w:spacing w:after="0" w:line="360" w:lineRule="auto"/>
        <w:ind w:left="425"/>
        <w:jc w:val="both"/>
        <w:rPr>
          <w:rFonts w:ascii="Times New Roman" w:eastAsia="Calibri" w:hAnsi="Times New Roman" w:cs="Times New Roman"/>
          <w:bCs/>
          <w:i/>
          <w:sz w:val="24"/>
          <w:szCs w:val="24"/>
          <w:u w:val="single"/>
        </w:rPr>
      </w:pPr>
      <w:r w:rsidRPr="0005561B">
        <w:rPr>
          <w:rFonts w:ascii="Times New Roman" w:eastAsia="Calibri" w:hAnsi="Times New Roman" w:cs="Times New Roman"/>
          <w:sz w:val="24"/>
          <w:szCs w:val="24"/>
        </w:rPr>
        <w:t xml:space="preserve">prowadzonym na podstawie przepisów ustawy z dnia 29 stycznia 2004 roku Prawo zamówień publicznych (Tekst jedn. </w:t>
      </w:r>
      <w:r w:rsidRPr="0005561B">
        <w:rPr>
          <w:rFonts w:ascii="Times New Roman" w:eastAsia="Calibri" w:hAnsi="Times New Roman" w:cs="Times New Roman"/>
          <w:bCs/>
          <w:sz w:val="24"/>
          <w:szCs w:val="24"/>
        </w:rPr>
        <w:t>Dz. U. z</w:t>
      </w:r>
      <w:r w:rsidRPr="0005561B">
        <w:rPr>
          <w:rFonts w:ascii="Times New Roman" w:eastAsia="Calibri" w:hAnsi="Times New Roman" w:cs="Times New Roman"/>
          <w:b/>
          <w:bCs/>
          <w:sz w:val="24"/>
          <w:szCs w:val="24"/>
        </w:rPr>
        <w:t xml:space="preserve"> </w:t>
      </w:r>
      <w:r w:rsidRPr="0005561B">
        <w:rPr>
          <w:rFonts w:ascii="Times New Roman" w:eastAsia="Calibri" w:hAnsi="Times New Roman" w:cs="Times New Roman"/>
          <w:sz w:val="24"/>
          <w:szCs w:val="24"/>
        </w:rPr>
        <w:t>2013 r. poz. 907) oświadczam, że nie podlegam wykluczeniu z postępowania o udzielenie zamówienia na podstawie art. 24 ust. 1 ustawy.</w:t>
      </w:r>
    </w:p>
    <w:p w:rsidR="0005561B" w:rsidRPr="0005561B" w:rsidRDefault="0005561B" w:rsidP="0005561B">
      <w:pPr>
        <w:spacing w:before="120" w:after="0" w:line="240" w:lineRule="auto"/>
        <w:ind w:left="567" w:hanging="567"/>
        <w:jc w:val="both"/>
        <w:rPr>
          <w:rFonts w:ascii="Times New Roman" w:eastAsia="Calibri" w:hAnsi="Times New Roman" w:cs="Times New Roman"/>
          <w:sz w:val="24"/>
          <w:szCs w:val="24"/>
        </w:rPr>
      </w:pPr>
    </w:p>
    <w:p w:rsidR="0005561B" w:rsidRPr="0005561B" w:rsidRDefault="0005561B" w:rsidP="0005561B">
      <w:pPr>
        <w:spacing w:before="120" w:after="0" w:line="240" w:lineRule="auto"/>
        <w:ind w:left="567" w:hanging="567"/>
        <w:jc w:val="both"/>
        <w:rPr>
          <w:rFonts w:ascii="Times New Roman" w:eastAsia="Calibri" w:hAnsi="Times New Roman" w:cs="Times New Roman"/>
          <w:sz w:val="24"/>
          <w:szCs w:val="24"/>
        </w:rPr>
      </w:pPr>
    </w:p>
    <w:p w:rsidR="0005561B" w:rsidRPr="0005561B" w:rsidRDefault="0005561B" w:rsidP="0005561B">
      <w:pPr>
        <w:spacing w:before="120" w:after="0" w:line="240" w:lineRule="auto"/>
        <w:ind w:left="567" w:hanging="567"/>
        <w:jc w:val="both"/>
        <w:rPr>
          <w:rFonts w:ascii="Times New Roman" w:eastAsia="Calibri" w:hAnsi="Times New Roman" w:cs="Times New Roman"/>
          <w:sz w:val="24"/>
          <w:szCs w:val="24"/>
        </w:rPr>
      </w:pPr>
    </w:p>
    <w:p w:rsidR="0005561B" w:rsidRPr="0005561B" w:rsidRDefault="0005561B" w:rsidP="0005561B">
      <w:pPr>
        <w:spacing w:before="120" w:after="0" w:line="240" w:lineRule="auto"/>
        <w:ind w:left="567" w:hanging="567"/>
        <w:jc w:val="both"/>
        <w:rPr>
          <w:rFonts w:ascii="Times New Roman" w:eastAsia="Calibri" w:hAnsi="Times New Roman" w:cs="Times New Roman"/>
          <w:sz w:val="24"/>
          <w:szCs w:val="24"/>
        </w:rPr>
      </w:pPr>
    </w:p>
    <w:p w:rsidR="0005561B" w:rsidRPr="0005561B" w:rsidRDefault="0005561B" w:rsidP="0005561B">
      <w:pPr>
        <w:spacing w:before="120" w:after="0" w:line="240" w:lineRule="auto"/>
        <w:ind w:left="567" w:hanging="567"/>
        <w:jc w:val="both"/>
        <w:rPr>
          <w:rFonts w:ascii="Times New Roman" w:eastAsia="Calibri" w:hAnsi="Times New Roman" w:cs="Times New Roman"/>
          <w:sz w:val="24"/>
          <w:szCs w:val="24"/>
        </w:rPr>
      </w:pPr>
    </w:p>
    <w:p w:rsidR="0005561B" w:rsidRPr="0005561B" w:rsidRDefault="0005561B" w:rsidP="0005561B">
      <w:pPr>
        <w:tabs>
          <w:tab w:val="left" w:pos="4536"/>
        </w:tabs>
        <w:spacing w:before="120" w:after="0" w:line="240" w:lineRule="auto"/>
        <w:ind w:left="4536"/>
        <w:jc w:val="center"/>
        <w:rPr>
          <w:rFonts w:ascii="Times New Roman" w:eastAsia="Calibri" w:hAnsi="Times New Roman" w:cs="Times New Roman"/>
          <w:sz w:val="24"/>
          <w:szCs w:val="24"/>
        </w:rPr>
      </w:pPr>
      <w:r w:rsidRPr="0005561B">
        <w:rPr>
          <w:rFonts w:ascii="Times New Roman" w:eastAsia="Calibri" w:hAnsi="Times New Roman" w:cs="Times New Roman"/>
          <w:sz w:val="24"/>
          <w:szCs w:val="24"/>
        </w:rPr>
        <w:t>....................................................................</w:t>
      </w:r>
      <w:r w:rsidRPr="0005561B">
        <w:rPr>
          <w:rFonts w:ascii="Times New Roman" w:eastAsia="Calibri" w:hAnsi="Times New Roman" w:cs="Times New Roman"/>
          <w:sz w:val="24"/>
          <w:szCs w:val="24"/>
        </w:rPr>
        <w:br/>
        <w:t>(podpis osoby uprawnionej do reprezentacji)</w:t>
      </w:r>
    </w:p>
    <w:p w:rsidR="0005561B" w:rsidRPr="0005561B" w:rsidRDefault="0005561B" w:rsidP="0005561B">
      <w:pPr>
        <w:tabs>
          <w:tab w:val="left" w:pos="4536"/>
        </w:tabs>
        <w:spacing w:before="120" w:after="0" w:line="240" w:lineRule="auto"/>
        <w:ind w:left="4536"/>
        <w:jc w:val="center"/>
        <w:rPr>
          <w:rFonts w:ascii="Times New Roman" w:eastAsia="Calibri" w:hAnsi="Times New Roman" w:cs="Times New Roman"/>
          <w:sz w:val="24"/>
          <w:szCs w:val="24"/>
        </w:rPr>
      </w:pPr>
    </w:p>
    <w:p w:rsidR="0005561B" w:rsidRPr="0005561B" w:rsidRDefault="0005561B" w:rsidP="0005561B">
      <w:pPr>
        <w:spacing w:after="0" w:line="240" w:lineRule="auto"/>
        <w:rPr>
          <w:rFonts w:ascii="Times New Roman" w:eastAsia="Calibri" w:hAnsi="Times New Roman" w:cs="Times New Roman"/>
          <w:sz w:val="24"/>
          <w:szCs w:val="24"/>
        </w:rPr>
      </w:pPr>
    </w:p>
    <w:p w:rsidR="0005561B" w:rsidRPr="0005561B" w:rsidRDefault="0005561B" w:rsidP="0005561B">
      <w:pPr>
        <w:spacing w:after="0" w:line="360" w:lineRule="auto"/>
        <w:rPr>
          <w:rFonts w:ascii="Times New Roman" w:eastAsia="Calibri" w:hAnsi="Times New Roman" w:cs="Times New Roman"/>
          <w:b/>
          <w:color w:val="000000"/>
          <w:sz w:val="24"/>
          <w:szCs w:val="24"/>
        </w:rPr>
      </w:pPr>
    </w:p>
    <w:p w:rsidR="0005561B" w:rsidRPr="0005561B" w:rsidRDefault="0005561B" w:rsidP="0005561B">
      <w:pPr>
        <w:spacing w:after="0" w:line="360" w:lineRule="auto"/>
        <w:jc w:val="right"/>
        <w:rPr>
          <w:rFonts w:ascii="Times New Roman" w:eastAsia="Calibri" w:hAnsi="Times New Roman" w:cs="Times New Roman"/>
          <w:b/>
          <w:color w:val="000000"/>
          <w:sz w:val="24"/>
          <w:szCs w:val="24"/>
        </w:rPr>
      </w:pPr>
    </w:p>
    <w:p w:rsidR="0005561B" w:rsidRPr="0005561B" w:rsidRDefault="0005561B" w:rsidP="0005561B">
      <w:pPr>
        <w:spacing w:after="0" w:line="360" w:lineRule="auto"/>
        <w:jc w:val="right"/>
        <w:rPr>
          <w:rFonts w:ascii="Times New Roman" w:eastAsia="Calibri" w:hAnsi="Times New Roman" w:cs="Times New Roman"/>
          <w:b/>
          <w:color w:val="000000"/>
          <w:sz w:val="24"/>
          <w:szCs w:val="24"/>
        </w:rPr>
      </w:pPr>
    </w:p>
    <w:p w:rsidR="0005561B" w:rsidRPr="0005561B" w:rsidRDefault="0005561B" w:rsidP="00504DBA">
      <w:pPr>
        <w:spacing w:after="0" w:line="360" w:lineRule="auto"/>
        <w:rPr>
          <w:rFonts w:ascii="Times New Roman" w:eastAsia="Calibri" w:hAnsi="Times New Roman" w:cs="Times New Roman"/>
          <w:b/>
          <w:color w:val="000000"/>
          <w:sz w:val="24"/>
          <w:szCs w:val="24"/>
        </w:rPr>
      </w:pPr>
    </w:p>
    <w:p w:rsidR="0005561B" w:rsidRPr="0005561B" w:rsidRDefault="0005561B" w:rsidP="0005561B">
      <w:pPr>
        <w:spacing w:after="0" w:line="360" w:lineRule="auto"/>
        <w:jc w:val="right"/>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lastRenderedPageBreak/>
        <w:t>Załącznik nr 6</w:t>
      </w:r>
    </w:p>
    <w:p w:rsidR="0005561B" w:rsidRPr="0005561B" w:rsidRDefault="0005561B" w:rsidP="0005561B">
      <w:pPr>
        <w:spacing w:after="0" w:line="360" w:lineRule="auto"/>
        <w:jc w:val="center"/>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t>Projekt umowy</w:t>
      </w:r>
    </w:p>
    <w:p w:rsidR="0005561B" w:rsidRPr="0005561B" w:rsidRDefault="0005561B" w:rsidP="0005561B">
      <w:pPr>
        <w:keepNext/>
        <w:widowControl w:val="0"/>
        <w:tabs>
          <w:tab w:val="left" w:pos="709"/>
        </w:tabs>
        <w:spacing w:after="0" w:line="360" w:lineRule="auto"/>
        <w:jc w:val="center"/>
        <w:rPr>
          <w:rFonts w:ascii="Times New Roman" w:eastAsia="Calibri" w:hAnsi="Times New Roman" w:cs="Times New Roman"/>
          <w:b/>
          <w:color w:val="000000"/>
          <w:sz w:val="24"/>
          <w:szCs w:val="24"/>
        </w:rPr>
      </w:pPr>
      <w:r w:rsidRPr="0005561B">
        <w:rPr>
          <w:rFonts w:ascii="Times New Roman" w:eastAsia="Calibri" w:hAnsi="Times New Roman" w:cs="Times New Roman"/>
          <w:b/>
          <w:color w:val="000000"/>
          <w:sz w:val="24"/>
          <w:szCs w:val="24"/>
        </w:rPr>
        <w:t>UMOWA NR  …………</w:t>
      </w:r>
    </w:p>
    <w:p w:rsidR="0005561B" w:rsidRPr="0005561B" w:rsidRDefault="0005561B" w:rsidP="0005561B">
      <w:pPr>
        <w:shd w:val="clear" w:color="auto" w:fill="FFFFFF"/>
        <w:spacing w:before="408" w:after="0" w:line="360" w:lineRule="auto"/>
        <w:ind w:left="5" w:right="5"/>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pacing w:val="-1"/>
          <w:sz w:val="24"/>
          <w:szCs w:val="24"/>
        </w:rPr>
        <w:t xml:space="preserve">W wyniku dokonania przez Zamawiającego wyboru oferty Wykonawcy w przetargu nieograniczonym </w:t>
      </w:r>
      <w:r w:rsidRPr="0005561B">
        <w:rPr>
          <w:rFonts w:ascii="Times New Roman" w:eastAsia="Calibri" w:hAnsi="Times New Roman" w:cs="Times New Roman"/>
          <w:color w:val="000000"/>
          <w:sz w:val="24"/>
          <w:szCs w:val="24"/>
        </w:rPr>
        <w:t>przeprowadzonym w trybie art. 39 Ustawy z dnia 29 stycznia 2004 r. Prawo Zamówień Publicznych (Tekst jednolity:</w:t>
      </w:r>
      <w:r w:rsidRPr="0005561B">
        <w:rPr>
          <w:rFonts w:ascii="Times New Roman" w:eastAsia="Calibri" w:hAnsi="Times New Roman" w:cs="Times New Roman"/>
          <w:color w:val="000000"/>
          <w:sz w:val="24"/>
          <w:szCs w:val="24"/>
          <w:u w:val="single"/>
        </w:rPr>
        <w:t xml:space="preserve"> </w:t>
      </w:r>
      <w:r w:rsidRPr="0005561B">
        <w:rPr>
          <w:rFonts w:ascii="Times New Roman" w:eastAsia="Calibri" w:hAnsi="Times New Roman" w:cs="Times New Roman"/>
          <w:color w:val="000000"/>
          <w:sz w:val="24"/>
          <w:szCs w:val="24"/>
        </w:rPr>
        <w:t xml:space="preserve">Dz.U. z 2013r., poz. 907    z </w:t>
      </w:r>
      <w:proofErr w:type="spellStart"/>
      <w:r w:rsidRPr="0005561B">
        <w:rPr>
          <w:rFonts w:ascii="Times New Roman" w:eastAsia="Calibri" w:hAnsi="Times New Roman" w:cs="Times New Roman"/>
          <w:color w:val="000000"/>
          <w:sz w:val="24"/>
          <w:szCs w:val="24"/>
        </w:rPr>
        <w:t>późn</w:t>
      </w:r>
      <w:proofErr w:type="spellEnd"/>
      <w:r w:rsidRPr="0005561B">
        <w:rPr>
          <w:rFonts w:ascii="Times New Roman" w:eastAsia="Calibri" w:hAnsi="Times New Roman" w:cs="Times New Roman"/>
          <w:color w:val="000000"/>
          <w:sz w:val="24"/>
          <w:szCs w:val="24"/>
        </w:rPr>
        <w:t>. zm.)),</w:t>
      </w:r>
    </w:p>
    <w:p w:rsidR="00217025" w:rsidRPr="0005561B" w:rsidRDefault="0005561B" w:rsidP="00217025">
      <w:pPr>
        <w:spacing w:after="0" w:line="360" w:lineRule="auto"/>
        <w:rPr>
          <w:rFonts w:ascii="Times New Roman" w:eastAsia="Times New Roman" w:hAnsi="Times New Roman" w:cs="Times New Roman"/>
          <w:color w:val="FF0000"/>
          <w:sz w:val="24"/>
          <w:szCs w:val="24"/>
          <w:lang w:eastAsia="pl-PL"/>
        </w:rPr>
      </w:pPr>
      <w:r w:rsidRPr="0005561B">
        <w:rPr>
          <w:rFonts w:ascii="Times New Roman" w:eastAsia="Calibri" w:hAnsi="Times New Roman" w:cs="Times New Roman"/>
          <w:color w:val="000000"/>
          <w:spacing w:val="-1"/>
          <w:sz w:val="24"/>
          <w:szCs w:val="24"/>
        </w:rPr>
        <w:t>na wykonanie dostawy na zadaniu pn.</w:t>
      </w:r>
      <w:r w:rsidRPr="0005561B">
        <w:rPr>
          <w:rFonts w:ascii="Times New Roman" w:eastAsia="Calibri" w:hAnsi="Times New Roman" w:cs="Times New Roman"/>
          <w:color w:val="FF0000"/>
          <w:sz w:val="24"/>
          <w:szCs w:val="24"/>
        </w:rPr>
        <w:t xml:space="preserve"> </w:t>
      </w:r>
      <w:r w:rsidR="00217025" w:rsidRPr="0005561B">
        <w:rPr>
          <w:rFonts w:ascii="Times New Roman" w:eastAsia="Calibri" w:hAnsi="Times New Roman" w:cs="Times New Roman"/>
          <w:sz w:val="24"/>
          <w:szCs w:val="24"/>
        </w:rPr>
        <w:t>Remont drogi gminnej nr 3530</w:t>
      </w:r>
      <w:r w:rsidR="00217025">
        <w:rPr>
          <w:rFonts w:ascii="Times New Roman" w:eastAsia="Calibri" w:hAnsi="Times New Roman" w:cs="Times New Roman"/>
          <w:sz w:val="24"/>
          <w:szCs w:val="24"/>
        </w:rPr>
        <w:t>65</w:t>
      </w:r>
      <w:r w:rsidR="00217025" w:rsidRPr="0005561B">
        <w:rPr>
          <w:rFonts w:ascii="Times New Roman" w:eastAsia="Calibri" w:hAnsi="Times New Roman" w:cs="Times New Roman"/>
          <w:sz w:val="24"/>
          <w:szCs w:val="24"/>
        </w:rPr>
        <w:t>T</w:t>
      </w:r>
      <w:r w:rsidR="00217025">
        <w:rPr>
          <w:rFonts w:ascii="Times New Roman" w:eastAsia="Calibri" w:hAnsi="Times New Roman" w:cs="Times New Roman"/>
          <w:sz w:val="24"/>
          <w:szCs w:val="24"/>
        </w:rPr>
        <w:t xml:space="preserve"> Podzamcze – wał rz. Nida – wał rz. Wisła od km 0+000 do km 0+250 i od km 0+450 do km 0+940</w:t>
      </w:r>
      <w:r w:rsidR="00217025" w:rsidRPr="0005561B">
        <w:rPr>
          <w:rFonts w:ascii="Times New Roman" w:eastAsia="Calibri" w:hAnsi="Times New Roman" w:cs="Times New Roman"/>
          <w:sz w:val="24"/>
          <w:szCs w:val="24"/>
        </w:rPr>
        <w:t>.</w:t>
      </w:r>
      <w:r w:rsidR="00217025" w:rsidRPr="0005561B">
        <w:rPr>
          <w:rFonts w:ascii="Times New Roman" w:eastAsia="Calibri" w:hAnsi="Times New Roman" w:cs="Times New Roman"/>
          <w:color w:val="FF0000"/>
          <w:sz w:val="24"/>
          <w:szCs w:val="24"/>
        </w:rPr>
        <w:t xml:space="preserve">       </w:t>
      </w:r>
    </w:p>
    <w:p w:rsidR="0005561B" w:rsidRPr="0005561B" w:rsidRDefault="0005561B" w:rsidP="0005561B">
      <w:pPr>
        <w:spacing w:after="0" w:line="360" w:lineRule="auto"/>
        <w:rPr>
          <w:rFonts w:ascii="Times New Roman" w:eastAsia="Times New Roman" w:hAnsi="Times New Roman" w:cs="Times New Roman"/>
          <w:color w:val="000000"/>
          <w:spacing w:val="-1"/>
          <w:sz w:val="24"/>
          <w:szCs w:val="24"/>
        </w:rPr>
      </w:pPr>
      <w:r w:rsidRPr="0005561B">
        <w:rPr>
          <w:rFonts w:ascii="Times New Roman" w:eastAsia="Times New Roman" w:hAnsi="Times New Roman" w:cs="Times New Roman"/>
          <w:color w:val="000000"/>
          <w:sz w:val="24"/>
          <w:szCs w:val="24"/>
        </w:rPr>
        <w:t>w dniu</w:t>
      </w:r>
      <w:r w:rsidRPr="0005561B">
        <w:rPr>
          <w:rFonts w:ascii="Times New Roman" w:eastAsia="Times New Roman" w:hAnsi="Times New Roman" w:cs="Times New Roman"/>
          <w:color w:val="000000"/>
          <w:sz w:val="24"/>
          <w:szCs w:val="24"/>
        </w:rPr>
        <w:tab/>
        <w:t xml:space="preserve"> ……………… </w:t>
      </w:r>
      <w:r w:rsidRPr="0005561B">
        <w:rPr>
          <w:rFonts w:ascii="Times New Roman" w:eastAsia="Times New Roman" w:hAnsi="Times New Roman" w:cs="Times New Roman"/>
          <w:color w:val="000000"/>
          <w:spacing w:val="-1"/>
          <w:sz w:val="24"/>
          <w:szCs w:val="24"/>
        </w:rPr>
        <w:t>2016 r. w Nowym Korczynie została zawarta umowa pomiędzy:</w:t>
      </w:r>
    </w:p>
    <w:p w:rsidR="0005561B" w:rsidRPr="0005561B" w:rsidRDefault="0005561B" w:rsidP="0005561B">
      <w:pPr>
        <w:shd w:val="clear" w:color="auto" w:fill="FFFFFF"/>
        <w:spacing w:after="0" w:line="360" w:lineRule="auto"/>
        <w:ind w:left="10"/>
        <w:rPr>
          <w:rFonts w:ascii="Times New Roman" w:eastAsia="Calibri" w:hAnsi="Times New Roman" w:cs="Times New Roman"/>
          <w:color w:val="000000"/>
          <w:spacing w:val="-1"/>
          <w:sz w:val="24"/>
          <w:szCs w:val="24"/>
        </w:rPr>
      </w:pPr>
      <w:r w:rsidRPr="0005561B">
        <w:rPr>
          <w:rFonts w:ascii="Times New Roman" w:eastAsia="Calibri" w:hAnsi="Times New Roman" w:cs="Times New Roman"/>
          <w:color w:val="000000"/>
          <w:spacing w:val="-1"/>
          <w:sz w:val="24"/>
          <w:szCs w:val="24"/>
        </w:rPr>
        <w:t>……………………………………</w:t>
      </w:r>
    </w:p>
    <w:p w:rsidR="0005561B" w:rsidRPr="0005561B" w:rsidRDefault="0005561B" w:rsidP="0005561B">
      <w:pPr>
        <w:shd w:val="clear" w:color="auto" w:fill="FFFFFF"/>
        <w:spacing w:after="0" w:line="360" w:lineRule="auto"/>
        <w:ind w:left="10"/>
        <w:rPr>
          <w:rFonts w:ascii="Times New Roman" w:eastAsia="Calibri" w:hAnsi="Times New Roman" w:cs="Times New Roman"/>
          <w:color w:val="000000"/>
          <w:spacing w:val="-1"/>
          <w:sz w:val="24"/>
          <w:szCs w:val="24"/>
        </w:rPr>
      </w:pPr>
      <w:r w:rsidRPr="0005561B">
        <w:rPr>
          <w:rFonts w:ascii="Times New Roman" w:eastAsia="Calibri" w:hAnsi="Times New Roman" w:cs="Times New Roman"/>
          <w:color w:val="000000"/>
          <w:spacing w:val="-1"/>
          <w:sz w:val="24"/>
          <w:szCs w:val="24"/>
        </w:rPr>
        <w:t>……………………………………</w:t>
      </w:r>
    </w:p>
    <w:p w:rsidR="0005561B" w:rsidRPr="0005561B" w:rsidRDefault="0005561B" w:rsidP="0005561B">
      <w:pPr>
        <w:shd w:val="clear" w:color="auto" w:fill="FFFFFF"/>
        <w:spacing w:after="0" w:line="360" w:lineRule="auto"/>
        <w:ind w:left="10"/>
        <w:rPr>
          <w:rFonts w:ascii="Times New Roman" w:eastAsia="Calibri" w:hAnsi="Times New Roman" w:cs="Times New Roman"/>
          <w:color w:val="000000"/>
          <w:spacing w:val="-3"/>
          <w:sz w:val="24"/>
          <w:szCs w:val="24"/>
        </w:rPr>
      </w:pPr>
      <w:r w:rsidRPr="0005561B">
        <w:rPr>
          <w:rFonts w:ascii="Times New Roman" w:eastAsia="Calibri" w:hAnsi="Times New Roman" w:cs="Times New Roman"/>
          <w:color w:val="000000"/>
          <w:spacing w:val="-3"/>
          <w:sz w:val="24"/>
          <w:szCs w:val="24"/>
        </w:rPr>
        <w:t>reprezentowanym przez:</w:t>
      </w:r>
    </w:p>
    <w:p w:rsidR="0005561B" w:rsidRPr="0005561B" w:rsidRDefault="0005561B" w:rsidP="0005561B">
      <w:pPr>
        <w:shd w:val="clear" w:color="auto" w:fill="FFFFFF"/>
        <w:spacing w:after="0" w:line="360" w:lineRule="auto"/>
        <w:ind w:left="10"/>
        <w:rPr>
          <w:rFonts w:ascii="Times New Roman" w:eastAsia="Calibri" w:hAnsi="Times New Roman" w:cs="Times New Roman"/>
          <w:color w:val="000000"/>
          <w:spacing w:val="-3"/>
          <w:sz w:val="24"/>
          <w:szCs w:val="24"/>
        </w:rPr>
      </w:pPr>
      <w:r w:rsidRPr="0005561B">
        <w:rPr>
          <w:rFonts w:ascii="Times New Roman" w:eastAsia="Calibri" w:hAnsi="Times New Roman" w:cs="Times New Roman"/>
          <w:color w:val="000000"/>
          <w:spacing w:val="-3"/>
          <w:sz w:val="24"/>
          <w:szCs w:val="24"/>
        </w:rPr>
        <w:t>…………………………………..</w:t>
      </w:r>
    </w:p>
    <w:p w:rsidR="0005561B" w:rsidRPr="0005561B" w:rsidRDefault="0005561B" w:rsidP="0005561B">
      <w:pPr>
        <w:shd w:val="clear" w:color="auto" w:fill="FFFFFF"/>
        <w:spacing w:after="0" w:line="360" w:lineRule="auto"/>
        <w:ind w:left="10"/>
        <w:rPr>
          <w:rFonts w:ascii="Times New Roman" w:eastAsia="Calibri" w:hAnsi="Times New Roman" w:cs="Times New Roman"/>
          <w:color w:val="000000"/>
          <w:sz w:val="24"/>
          <w:szCs w:val="24"/>
        </w:rPr>
      </w:pPr>
      <w:r w:rsidRPr="0005561B">
        <w:rPr>
          <w:rFonts w:ascii="Times New Roman" w:eastAsia="Calibri" w:hAnsi="Times New Roman" w:cs="Times New Roman"/>
          <w:color w:val="000000"/>
          <w:spacing w:val="-3"/>
          <w:sz w:val="24"/>
          <w:szCs w:val="24"/>
        </w:rPr>
        <w:t>…………………………………..</w:t>
      </w:r>
    </w:p>
    <w:p w:rsidR="0005561B" w:rsidRPr="0005561B" w:rsidRDefault="0005561B" w:rsidP="0005561B">
      <w:pPr>
        <w:shd w:val="clear" w:color="auto" w:fill="FFFFFF"/>
        <w:spacing w:after="0" w:line="360" w:lineRule="auto"/>
        <w:ind w:left="10"/>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zwanym w dalszej części Wykonawcą</w:t>
      </w:r>
    </w:p>
    <w:p w:rsidR="0005561B" w:rsidRPr="0005561B" w:rsidRDefault="0005561B" w:rsidP="0005561B">
      <w:pPr>
        <w:shd w:val="clear" w:color="auto" w:fill="FFFFFF"/>
        <w:tabs>
          <w:tab w:val="left" w:leader="dot" w:pos="3187"/>
        </w:tabs>
        <w:spacing w:after="0" w:line="360" w:lineRule="auto"/>
        <w:ind w:left="10"/>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a</w:t>
      </w:r>
    </w:p>
    <w:p w:rsidR="0005561B" w:rsidRPr="0005561B" w:rsidRDefault="0005561B" w:rsidP="0005561B">
      <w:pPr>
        <w:shd w:val="clear" w:color="auto" w:fill="FFFFFF"/>
        <w:tabs>
          <w:tab w:val="left" w:leader="dot" w:pos="3187"/>
        </w:tabs>
        <w:spacing w:after="0" w:line="360" w:lineRule="auto"/>
        <w:ind w:left="10"/>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Gminą Nowy Korczyn </w:t>
      </w:r>
    </w:p>
    <w:p w:rsidR="0005561B" w:rsidRPr="0005561B" w:rsidRDefault="0005561B" w:rsidP="0005561B">
      <w:pPr>
        <w:shd w:val="clear" w:color="auto" w:fill="FFFFFF"/>
        <w:tabs>
          <w:tab w:val="left" w:leader="dot" w:pos="3187"/>
        </w:tabs>
        <w:spacing w:after="0" w:line="360" w:lineRule="auto"/>
        <w:ind w:left="10"/>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zwaną w dalszej części umowy Zamawiającym, </w:t>
      </w:r>
    </w:p>
    <w:p w:rsidR="0005561B" w:rsidRPr="0005561B" w:rsidRDefault="0005561B" w:rsidP="0005561B">
      <w:pPr>
        <w:shd w:val="clear" w:color="auto" w:fill="FFFFFF"/>
        <w:tabs>
          <w:tab w:val="left" w:leader="dot" w:pos="3187"/>
        </w:tabs>
        <w:spacing w:after="0" w:line="360" w:lineRule="auto"/>
        <w:ind w:left="10"/>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reprezentowana </w:t>
      </w:r>
      <w:r w:rsidRPr="0005561B">
        <w:rPr>
          <w:rFonts w:ascii="Times New Roman" w:eastAsia="Calibri" w:hAnsi="Times New Roman" w:cs="Times New Roman"/>
          <w:color w:val="000000"/>
          <w:spacing w:val="-5"/>
          <w:sz w:val="24"/>
          <w:szCs w:val="24"/>
        </w:rPr>
        <w:t>przez:</w:t>
      </w:r>
    </w:p>
    <w:p w:rsidR="0005561B" w:rsidRPr="0005561B" w:rsidRDefault="0005561B" w:rsidP="0005561B">
      <w:pPr>
        <w:shd w:val="clear" w:color="auto" w:fill="FFFFFF"/>
        <w:tabs>
          <w:tab w:val="left" w:leader="dot" w:pos="4598"/>
        </w:tabs>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Wójta Gminy Pawła Zagaję przy kontrasygnacie skarbnika Gminy Joanny </w:t>
      </w:r>
      <w:proofErr w:type="spellStart"/>
      <w:r w:rsidRPr="0005561B">
        <w:rPr>
          <w:rFonts w:ascii="Times New Roman" w:eastAsia="Calibri" w:hAnsi="Times New Roman" w:cs="Times New Roman"/>
          <w:color w:val="000000"/>
          <w:sz w:val="24"/>
          <w:szCs w:val="24"/>
        </w:rPr>
        <w:t>Parlak</w:t>
      </w:r>
      <w:proofErr w:type="spellEnd"/>
    </w:p>
    <w:p w:rsidR="0005561B" w:rsidRPr="0005561B" w:rsidRDefault="0005561B" w:rsidP="0005561B">
      <w:pPr>
        <w:widowControl w:val="0"/>
        <w:tabs>
          <w:tab w:val="left" w:pos="709"/>
        </w:tabs>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O następującej treści </w:t>
      </w:r>
    </w:p>
    <w:p w:rsidR="0005561B" w:rsidRPr="0005561B" w:rsidRDefault="0005561B" w:rsidP="0005561B">
      <w:pPr>
        <w:spacing w:after="0" w:line="360" w:lineRule="auto"/>
        <w:jc w:val="center"/>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1</w:t>
      </w:r>
    </w:p>
    <w:p w:rsidR="00F71EFA" w:rsidRPr="0005561B" w:rsidRDefault="0005561B" w:rsidP="00F71EFA">
      <w:pPr>
        <w:spacing w:after="0" w:line="360" w:lineRule="auto"/>
        <w:rPr>
          <w:rFonts w:ascii="Times New Roman" w:eastAsia="Times New Roman" w:hAnsi="Times New Roman" w:cs="Times New Roman"/>
          <w:color w:val="FF0000"/>
          <w:sz w:val="24"/>
          <w:szCs w:val="24"/>
          <w:lang w:eastAsia="pl-PL"/>
        </w:rPr>
      </w:pPr>
      <w:r w:rsidRPr="0005561B">
        <w:rPr>
          <w:rFonts w:ascii="Times New Roman" w:eastAsia="Calibri" w:hAnsi="Times New Roman" w:cs="Times New Roman"/>
          <w:color w:val="000000"/>
          <w:sz w:val="24"/>
          <w:szCs w:val="24"/>
        </w:rPr>
        <w:t>1. Zamawiający powierza a Wykonawca przyjmuje do wykonania zadanie pn.</w:t>
      </w:r>
      <w:r w:rsidRPr="0005561B">
        <w:rPr>
          <w:rFonts w:ascii="Times New Roman" w:eastAsia="Calibri" w:hAnsi="Times New Roman" w:cs="Times New Roman"/>
          <w:sz w:val="24"/>
          <w:szCs w:val="24"/>
        </w:rPr>
        <w:t xml:space="preserve"> </w:t>
      </w:r>
      <w:r w:rsidR="00F71EFA" w:rsidRPr="0005561B">
        <w:rPr>
          <w:rFonts w:ascii="Times New Roman" w:eastAsia="Calibri" w:hAnsi="Times New Roman" w:cs="Times New Roman"/>
          <w:sz w:val="24"/>
          <w:szCs w:val="24"/>
        </w:rPr>
        <w:t>Remont drogi gminnej nr 3530</w:t>
      </w:r>
      <w:r w:rsidR="00F71EFA">
        <w:rPr>
          <w:rFonts w:ascii="Times New Roman" w:eastAsia="Calibri" w:hAnsi="Times New Roman" w:cs="Times New Roman"/>
          <w:sz w:val="24"/>
          <w:szCs w:val="24"/>
        </w:rPr>
        <w:t>65</w:t>
      </w:r>
      <w:r w:rsidR="00F71EFA" w:rsidRPr="0005561B">
        <w:rPr>
          <w:rFonts w:ascii="Times New Roman" w:eastAsia="Calibri" w:hAnsi="Times New Roman" w:cs="Times New Roman"/>
          <w:sz w:val="24"/>
          <w:szCs w:val="24"/>
        </w:rPr>
        <w:t>T</w:t>
      </w:r>
      <w:r w:rsidR="00F71EFA">
        <w:rPr>
          <w:rFonts w:ascii="Times New Roman" w:eastAsia="Calibri" w:hAnsi="Times New Roman" w:cs="Times New Roman"/>
          <w:sz w:val="24"/>
          <w:szCs w:val="24"/>
        </w:rPr>
        <w:t xml:space="preserve"> Podzamcze – wał rz. Nida – wał rz. Wisła od km 0+000 do km 0+250 i od km 0+450 do km 0+940</w:t>
      </w:r>
      <w:r w:rsidR="00F71EFA" w:rsidRPr="0005561B">
        <w:rPr>
          <w:rFonts w:ascii="Times New Roman" w:eastAsia="Calibri" w:hAnsi="Times New Roman" w:cs="Times New Roman"/>
          <w:sz w:val="24"/>
          <w:szCs w:val="24"/>
        </w:rPr>
        <w:t>.</w:t>
      </w:r>
      <w:r w:rsidR="00F71EFA" w:rsidRPr="0005561B">
        <w:rPr>
          <w:rFonts w:ascii="Times New Roman" w:eastAsia="Calibri" w:hAnsi="Times New Roman" w:cs="Times New Roman"/>
          <w:color w:val="FF0000"/>
          <w:sz w:val="24"/>
          <w:szCs w:val="24"/>
        </w:rPr>
        <w:t xml:space="preserve">       </w:t>
      </w:r>
    </w:p>
    <w:p w:rsidR="0005561B" w:rsidRPr="0005561B" w:rsidRDefault="0005561B" w:rsidP="0005561B">
      <w:pPr>
        <w:suppressAutoHyphens/>
        <w:spacing w:after="0" w:line="360" w:lineRule="auto"/>
        <w:jc w:val="center"/>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 2</w:t>
      </w:r>
    </w:p>
    <w:p w:rsidR="00F71EFA" w:rsidRPr="0005561B" w:rsidRDefault="0005561B" w:rsidP="00F71EFA">
      <w:pPr>
        <w:spacing w:after="0" w:line="360" w:lineRule="auto"/>
        <w:rPr>
          <w:rFonts w:ascii="Times New Roman" w:eastAsia="Times New Roman" w:hAnsi="Times New Roman" w:cs="Times New Roman"/>
          <w:color w:val="FF0000"/>
          <w:sz w:val="24"/>
          <w:szCs w:val="24"/>
          <w:lang w:eastAsia="pl-PL"/>
        </w:rPr>
      </w:pPr>
      <w:r w:rsidRPr="0005561B">
        <w:rPr>
          <w:rFonts w:ascii="Times New Roman" w:eastAsia="Calibri" w:hAnsi="Times New Roman" w:cs="Times New Roman"/>
          <w:color w:val="000000"/>
          <w:sz w:val="24"/>
          <w:szCs w:val="24"/>
        </w:rPr>
        <w:t>1.Przedmiotem niniejszej umowy jest</w:t>
      </w:r>
      <w:r w:rsidR="00F71EFA" w:rsidRPr="00F71EFA">
        <w:rPr>
          <w:rFonts w:ascii="Times New Roman" w:eastAsia="Calibri" w:hAnsi="Times New Roman" w:cs="Times New Roman"/>
          <w:sz w:val="24"/>
          <w:szCs w:val="24"/>
        </w:rPr>
        <w:t xml:space="preserve"> </w:t>
      </w:r>
      <w:r w:rsidR="00F71EFA" w:rsidRPr="0005561B">
        <w:rPr>
          <w:rFonts w:ascii="Times New Roman" w:eastAsia="Calibri" w:hAnsi="Times New Roman" w:cs="Times New Roman"/>
          <w:sz w:val="24"/>
          <w:szCs w:val="24"/>
        </w:rPr>
        <w:t>Remont drogi gminnej nr 3530</w:t>
      </w:r>
      <w:r w:rsidR="00F71EFA">
        <w:rPr>
          <w:rFonts w:ascii="Times New Roman" w:eastAsia="Calibri" w:hAnsi="Times New Roman" w:cs="Times New Roman"/>
          <w:sz w:val="24"/>
          <w:szCs w:val="24"/>
        </w:rPr>
        <w:t>65</w:t>
      </w:r>
      <w:r w:rsidR="00F71EFA" w:rsidRPr="0005561B">
        <w:rPr>
          <w:rFonts w:ascii="Times New Roman" w:eastAsia="Calibri" w:hAnsi="Times New Roman" w:cs="Times New Roman"/>
          <w:sz w:val="24"/>
          <w:szCs w:val="24"/>
        </w:rPr>
        <w:t>T</w:t>
      </w:r>
      <w:r w:rsidR="00F71EFA">
        <w:rPr>
          <w:rFonts w:ascii="Times New Roman" w:eastAsia="Calibri" w:hAnsi="Times New Roman" w:cs="Times New Roman"/>
          <w:sz w:val="24"/>
          <w:szCs w:val="24"/>
        </w:rPr>
        <w:t xml:space="preserve"> Podzamcze – wał rz. Nida – wał rz. Wisła od km 0+000 do km 0+250 i od km 0+450 do km 0+940</w:t>
      </w:r>
      <w:r w:rsidR="00F71EFA" w:rsidRPr="0005561B">
        <w:rPr>
          <w:rFonts w:ascii="Times New Roman" w:eastAsia="Calibri" w:hAnsi="Times New Roman" w:cs="Times New Roman"/>
          <w:sz w:val="24"/>
          <w:szCs w:val="24"/>
        </w:rPr>
        <w:t>.</w:t>
      </w:r>
      <w:r w:rsidR="00F71EFA" w:rsidRPr="0005561B">
        <w:rPr>
          <w:rFonts w:ascii="Times New Roman" w:eastAsia="Calibri" w:hAnsi="Times New Roman" w:cs="Times New Roman"/>
          <w:color w:val="FF0000"/>
          <w:sz w:val="24"/>
          <w:szCs w:val="24"/>
        </w:rPr>
        <w:t xml:space="preserve">       </w:t>
      </w:r>
    </w:p>
    <w:p w:rsidR="0005561B" w:rsidRPr="0005561B" w:rsidRDefault="0005561B" w:rsidP="0005561B">
      <w:p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Szczegółowy zakres określają: kosztorys ofertowy – załącznik nr 1 do przedmiotowej umowy,  przedmiar robót budowlanych – załącznik nr 2 do przedmiotowej umowy oraz SIWZ – załącznik nr 3 do przedmiotowej umowy, które stanowią integralną część niniejszej umowy.</w:t>
      </w:r>
    </w:p>
    <w:p w:rsidR="0005561B" w:rsidRPr="0005561B" w:rsidRDefault="0005561B" w:rsidP="0005561B">
      <w:pPr>
        <w:suppressAutoHyphens/>
        <w:spacing w:after="0" w:line="360" w:lineRule="auto"/>
        <w:jc w:val="both"/>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lastRenderedPageBreak/>
        <w:t xml:space="preserve">2. Wykonawca zobowiązuje się do wykonania przedmiotu umowy z należytą starannością, zgodnie zasadami wiedzy technicznej, obowiązującymi Polskimi Normami, obowiązującymi przepisami prawa. </w:t>
      </w:r>
    </w:p>
    <w:p w:rsidR="0005561B" w:rsidRPr="0005561B" w:rsidRDefault="0005561B" w:rsidP="0005561B">
      <w:pPr>
        <w:spacing w:after="0" w:line="360" w:lineRule="auto"/>
        <w:jc w:val="center"/>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3</w:t>
      </w:r>
    </w:p>
    <w:p w:rsidR="0005561B" w:rsidRPr="0005561B" w:rsidRDefault="0005561B" w:rsidP="0005561B">
      <w:pPr>
        <w:suppressAutoHyphens/>
        <w:spacing w:after="0" w:line="360" w:lineRule="auto"/>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Całość prac objętych zamówieniem Wykonawca zobowiązuje wykonać własnymi siłami.</w:t>
      </w:r>
    </w:p>
    <w:p w:rsidR="0005561B" w:rsidRPr="0005561B" w:rsidRDefault="0005561B" w:rsidP="0005561B">
      <w:pPr>
        <w:spacing w:after="0" w:line="360" w:lineRule="auto"/>
        <w:jc w:val="center"/>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4</w:t>
      </w:r>
    </w:p>
    <w:p w:rsidR="0005561B" w:rsidRPr="0005561B" w:rsidRDefault="0005561B" w:rsidP="0005561B">
      <w:pPr>
        <w:autoSpaceDE w:val="0"/>
        <w:spacing w:after="120" w:line="360" w:lineRule="auto"/>
        <w:jc w:val="both"/>
        <w:rPr>
          <w:rFonts w:ascii="Times New Roman" w:eastAsia="Calibri" w:hAnsi="Times New Roman" w:cs="Times New Roman"/>
          <w:b/>
          <w:bCs/>
          <w:sz w:val="24"/>
          <w:szCs w:val="24"/>
        </w:rPr>
      </w:pPr>
      <w:r w:rsidRPr="0005561B">
        <w:rPr>
          <w:rFonts w:ascii="Times New Roman" w:eastAsia="Calibri" w:hAnsi="Times New Roman" w:cs="Times New Roman"/>
          <w:color w:val="000000"/>
          <w:sz w:val="24"/>
          <w:szCs w:val="24"/>
        </w:rPr>
        <w:t>Wykonawca zobowiązuje się wykonać prace, o których mowa w § 2 w terminie:</w:t>
      </w:r>
      <w:r w:rsidRPr="0005561B">
        <w:rPr>
          <w:rFonts w:ascii="Times New Roman" w:eastAsia="Times-Roman" w:hAnsi="Times New Roman" w:cs="Times New Roman"/>
          <w:b/>
          <w:color w:val="FF0000"/>
          <w:sz w:val="24"/>
          <w:szCs w:val="24"/>
        </w:rPr>
        <w:t xml:space="preserve"> </w:t>
      </w:r>
      <w:r w:rsidRPr="0005561B">
        <w:rPr>
          <w:rFonts w:ascii="Times New Roman" w:eastAsia="Times-Roman" w:hAnsi="Times New Roman" w:cs="Times New Roman"/>
          <w:b/>
          <w:color w:val="FF0000"/>
          <w:sz w:val="24"/>
          <w:szCs w:val="24"/>
        </w:rPr>
        <w:br/>
      </w:r>
      <w:r w:rsidRPr="0005561B">
        <w:rPr>
          <w:rFonts w:ascii="Times New Roman" w:eastAsia="Times-Roman" w:hAnsi="Times New Roman" w:cs="Times New Roman"/>
          <w:color w:val="000000"/>
          <w:sz w:val="24"/>
          <w:szCs w:val="24"/>
        </w:rPr>
        <w:t>Wymagany termin realizacji robót</w:t>
      </w:r>
      <w:r w:rsidRPr="0005561B">
        <w:rPr>
          <w:rFonts w:ascii="Times New Roman" w:eastAsia="Times-Roman" w:hAnsi="Times New Roman" w:cs="Times New Roman"/>
          <w:b/>
          <w:color w:val="FF0000"/>
          <w:sz w:val="24"/>
          <w:szCs w:val="24"/>
        </w:rPr>
        <w:t xml:space="preserve"> </w:t>
      </w:r>
      <w:r w:rsidRPr="0005561B">
        <w:rPr>
          <w:rFonts w:ascii="Times New Roman" w:eastAsia="Times-Roman" w:hAnsi="Times New Roman" w:cs="Times New Roman"/>
          <w:b/>
          <w:sz w:val="24"/>
          <w:szCs w:val="24"/>
        </w:rPr>
        <w:t xml:space="preserve">– </w:t>
      </w:r>
      <w:r w:rsidR="00F71EFA">
        <w:rPr>
          <w:rFonts w:ascii="Times New Roman" w:eastAsia="Times-Roman" w:hAnsi="Times New Roman" w:cs="Times New Roman"/>
          <w:b/>
          <w:sz w:val="24"/>
          <w:szCs w:val="24"/>
        </w:rPr>
        <w:t>14.10.2016r.</w:t>
      </w:r>
      <w:r w:rsidRPr="0005561B">
        <w:rPr>
          <w:rFonts w:ascii="Times New Roman" w:eastAsia="Times-Roman" w:hAnsi="Times New Roman" w:cs="Times New Roman"/>
          <w:b/>
          <w:sz w:val="24"/>
          <w:szCs w:val="24"/>
        </w:rPr>
        <w:t xml:space="preserve"> </w:t>
      </w:r>
    </w:p>
    <w:p w:rsidR="0005561B" w:rsidRPr="0005561B" w:rsidRDefault="0005561B" w:rsidP="0005561B">
      <w:pPr>
        <w:spacing w:after="0" w:line="360" w:lineRule="auto"/>
        <w:jc w:val="center"/>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5</w:t>
      </w:r>
    </w:p>
    <w:p w:rsidR="0005561B" w:rsidRPr="0005561B" w:rsidRDefault="0005561B" w:rsidP="0005561B">
      <w:pPr>
        <w:spacing w:after="0" w:line="360" w:lineRule="auto"/>
        <w:rPr>
          <w:rFonts w:ascii="Times New Roman" w:eastAsia="Calibri" w:hAnsi="Times New Roman" w:cs="Arial"/>
          <w:sz w:val="24"/>
          <w:szCs w:val="24"/>
        </w:rPr>
      </w:pPr>
      <w:r w:rsidRPr="0005561B">
        <w:rPr>
          <w:rFonts w:ascii="Times New Roman" w:eastAsia="Calibri" w:hAnsi="Times New Roman" w:cs="Times New Roman"/>
          <w:sz w:val="24"/>
          <w:szCs w:val="24"/>
        </w:rPr>
        <w:t xml:space="preserve">1. Zamawiający żądać będzie od Wykonawcy, którego oferta została wybrana jako  najkorzystniejsza, wniesienia </w:t>
      </w:r>
      <w:r w:rsidRPr="0005561B">
        <w:rPr>
          <w:rFonts w:ascii="Times New Roman" w:eastAsia="Calibri" w:hAnsi="Times New Roman" w:cs="Times New Roman"/>
          <w:b/>
          <w:sz w:val="24"/>
          <w:szCs w:val="24"/>
        </w:rPr>
        <w:t>zabezpieczenia w wysokości 10 % ceny ofertowej</w:t>
      </w:r>
      <w:r w:rsidRPr="0005561B">
        <w:rPr>
          <w:rFonts w:ascii="Times New Roman" w:eastAsia="Calibri" w:hAnsi="Times New Roman" w:cs="Times New Roman"/>
          <w:sz w:val="24"/>
          <w:szCs w:val="24"/>
        </w:rPr>
        <w:t xml:space="preserve">. </w:t>
      </w:r>
      <w:r w:rsidRPr="0005561B">
        <w:rPr>
          <w:rFonts w:ascii="Times New Roman" w:eastAsia="Calibri" w:hAnsi="Times New Roman" w:cs="Times New Roman"/>
          <w:sz w:val="24"/>
          <w:szCs w:val="20"/>
        </w:rPr>
        <w:t xml:space="preserve">                                                                                                                                                              </w:t>
      </w:r>
      <w:r w:rsidRPr="0005561B">
        <w:rPr>
          <w:rFonts w:ascii="Times New Roman" w:eastAsia="Calibri" w:hAnsi="Times New Roman" w:cs="Arial"/>
          <w:sz w:val="24"/>
          <w:szCs w:val="24"/>
        </w:rPr>
        <w:t>Wykonawcy wspólnie ubiegający się o udzielenie zamówienia ponoszą solidarna odpowiedzialność za wniesienie zabezpieczenia.</w:t>
      </w:r>
    </w:p>
    <w:p w:rsidR="0005561B" w:rsidRPr="0005561B" w:rsidRDefault="0005561B" w:rsidP="0005561B">
      <w:pPr>
        <w:spacing w:after="120" w:line="360" w:lineRule="auto"/>
        <w:jc w:val="both"/>
        <w:rPr>
          <w:rFonts w:ascii="Times New Roman" w:eastAsia="Calibri" w:hAnsi="Times New Roman" w:cs="Times New Roman"/>
          <w:sz w:val="24"/>
          <w:szCs w:val="24"/>
        </w:rPr>
      </w:pPr>
      <w:r w:rsidRPr="0005561B">
        <w:rPr>
          <w:rFonts w:ascii="Times New Roman" w:eastAsia="Calibri" w:hAnsi="Times New Roman" w:cs="Times New Roman"/>
          <w:sz w:val="24"/>
          <w:szCs w:val="24"/>
        </w:rPr>
        <w:t>2. Wykonawca wniesie zabezpieczenie należytego wykonania umowy w jednej z  poniższych form:</w:t>
      </w:r>
    </w:p>
    <w:p w:rsidR="0005561B" w:rsidRPr="0005561B" w:rsidRDefault="0005561B" w:rsidP="0005561B">
      <w:pPr>
        <w:spacing w:after="120" w:line="360" w:lineRule="auto"/>
        <w:jc w:val="both"/>
        <w:rPr>
          <w:rFonts w:ascii="Times New Roman" w:eastAsia="Calibri" w:hAnsi="Times New Roman" w:cs="Times New Roman"/>
          <w:sz w:val="24"/>
          <w:szCs w:val="24"/>
        </w:rPr>
      </w:pPr>
      <w:r w:rsidRPr="0005561B">
        <w:rPr>
          <w:rFonts w:ascii="Times New Roman" w:eastAsia="Calibri" w:hAnsi="Times New Roman" w:cs="Times New Roman"/>
          <w:sz w:val="24"/>
          <w:szCs w:val="24"/>
        </w:rPr>
        <w:t xml:space="preserve"> - pieniądzu;</w:t>
      </w:r>
    </w:p>
    <w:p w:rsidR="0005561B" w:rsidRPr="0005561B" w:rsidRDefault="0005561B" w:rsidP="0005561B">
      <w:pPr>
        <w:spacing w:after="120" w:line="360" w:lineRule="auto"/>
        <w:rPr>
          <w:rFonts w:ascii="Times New Roman" w:eastAsia="Calibri" w:hAnsi="Times New Roman" w:cs="Times New Roman"/>
          <w:sz w:val="24"/>
          <w:szCs w:val="24"/>
        </w:rPr>
      </w:pPr>
      <w:r w:rsidRPr="0005561B">
        <w:rPr>
          <w:rFonts w:ascii="Times New Roman" w:eastAsia="Calibri" w:hAnsi="Times New Roman" w:cs="Times New Roman"/>
          <w:sz w:val="24"/>
          <w:szCs w:val="24"/>
        </w:rPr>
        <w:t>- poręczeniach bankowych lub poręczeniach spółdzielczej kasy oszczędnościowo-kredytowej, z tym że zobowiązanie kasy jest zawsze zobowiązaniem pieniężnym;</w:t>
      </w:r>
    </w:p>
    <w:p w:rsidR="0005561B" w:rsidRPr="0005561B" w:rsidRDefault="0005561B" w:rsidP="0005561B">
      <w:pPr>
        <w:spacing w:after="120" w:line="360" w:lineRule="auto"/>
        <w:jc w:val="both"/>
        <w:rPr>
          <w:rFonts w:ascii="Times New Roman" w:eastAsia="Calibri" w:hAnsi="Times New Roman" w:cs="Times New Roman"/>
          <w:sz w:val="24"/>
          <w:szCs w:val="24"/>
        </w:rPr>
      </w:pPr>
      <w:r w:rsidRPr="0005561B">
        <w:rPr>
          <w:rFonts w:ascii="Times New Roman" w:eastAsia="Calibri" w:hAnsi="Times New Roman" w:cs="Times New Roman"/>
          <w:sz w:val="24"/>
          <w:szCs w:val="24"/>
        </w:rPr>
        <w:t>-  gwarancjach bankowych;</w:t>
      </w:r>
    </w:p>
    <w:p w:rsidR="0005561B" w:rsidRPr="0005561B" w:rsidRDefault="0005561B" w:rsidP="0005561B">
      <w:pPr>
        <w:spacing w:after="120" w:line="360" w:lineRule="auto"/>
        <w:jc w:val="both"/>
        <w:rPr>
          <w:rFonts w:ascii="Times New Roman" w:eastAsia="Calibri" w:hAnsi="Times New Roman" w:cs="Times New Roman"/>
          <w:sz w:val="24"/>
          <w:szCs w:val="24"/>
        </w:rPr>
      </w:pPr>
      <w:r w:rsidRPr="0005561B">
        <w:rPr>
          <w:rFonts w:ascii="Times New Roman" w:eastAsia="Calibri" w:hAnsi="Times New Roman" w:cs="Times New Roman"/>
          <w:sz w:val="24"/>
          <w:szCs w:val="24"/>
        </w:rPr>
        <w:t>-  gwarancjach ubezpieczeniowych;</w:t>
      </w:r>
    </w:p>
    <w:p w:rsidR="0005561B" w:rsidRPr="0005561B" w:rsidRDefault="0005561B" w:rsidP="0005561B">
      <w:pPr>
        <w:spacing w:after="120" w:line="360" w:lineRule="auto"/>
        <w:jc w:val="both"/>
        <w:rPr>
          <w:rFonts w:ascii="Times New Roman" w:eastAsia="Calibri" w:hAnsi="Times New Roman" w:cs="Times New Roman"/>
          <w:sz w:val="24"/>
          <w:szCs w:val="24"/>
        </w:rPr>
      </w:pPr>
      <w:r w:rsidRPr="0005561B">
        <w:rPr>
          <w:rFonts w:ascii="Times New Roman" w:eastAsia="Calibri" w:hAnsi="Times New Roman" w:cs="Times New Roman"/>
          <w:sz w:val="24"/>
          <w:szCs w:val="24"/>
        </w:rPr>
        <w:t xml:space="preserve">- poręczeniach udzielanych przez podmioty, o których mowa w art. 6b ust. 5 pkt 2 ustawy z dnia 9 listopada 2000 r. o utworzeniu Polskiej Agencji Rozwoju Przedsiębiorczości. </w:t>
      </w:r>
    </w:p>
    <w:p w:rsidR="0005561B" w:rsidRPr="0005561B" w:rsidRDefault="0005561B" w:rsidP="0005561B">
      <w:pPr>
        <w:spacing w:before="60" w:after="60" w:line="360" w:lineRule="auto"/>
        <w:ind w:left="142"/>
        <w:jc w:val="both"/>
        <w:rPr>
          <w:rFonts w:ascii="Times New Roman" w:eastAsia="Times New Roman" w:hAnsi="Times New Roman" w:cs="Times New Roman"/>
          <w:sz w:val="24"/>
          <w:szCs w:val="24"/>
          <w:lang w:eastAsia="pl-PL"/>
        </w:rPr>
      </w:pPr>
      <w:r w:rsidRPr="0005561B">
        <w:rPr>
          <w:rFonts w:ascii="Times New Roman" w:eastAsia="Times New Roman" w:hAnsi="Times New Roman" w:cs="Times New Roman"/>
          <w:sz w:val="24"/>
          <w:szCs w:val="24"/>
          <w:lang w:eastAsia="pl-PL"/>
        </w:rPr>
        <w:t>3.Zamawiający nie wyraża zgody na wniesienie zabezpieczenia w formach określonych w art. 148 ust. 2 ustawy.</w:t>
      </w:r>
    </w:p>
    <w:p w:rsidR="0005561B" w:rsidRPr="0005561B" w:rsidRDefault="0005561B" w:rsidP="0005561B">
      <w:pPr>
        <w:spacing w:before="60" w:after="60" w:line="360" w:lineRule="auto"/>
        <w:ind w:left="142"/>
        <w:jc w:val="both"/>
        <w:rPr>
          <w:rFonts w:ascii="Times New Roman" w:eastAsia="Times New Roman" w:hAnsi="Times New Roman" w:cs="Times New Roman"/>
          <w:b/>
          <w:sz w:val="24"/>
          <w:szCs w:val="24"/>
          <w:lang w:eastAsia="pl-PL"/>
        </w:rPr>
      </w:pPr>
      <w:r w:rsidRPr="0005561B">
        <w:rPr>
          <w:rFonts w:ascii="Times New Roman" w:eastAsia="Times New Roman" w:hAnsi="Times New Roman" w:cs="Times New Roman"/>
          <w:sz w:val="24"/>
          <w:szCs w:val="24"/>
          <w:lang w:eastAsia="pl-PL"/>
        </w:rPr>
        <w:t xml:space="preserve">4.Termin ważności zabezpieczenia złożonego w formie innej niż pieniężna nie może upłynąć przed wygaśnięciem zobowiązania, którego należyte wykonanie zabezpiecza Wykonawca oraz musi być złożone w formie </w:t>
      </w:r>
      <w:proofErr w:type="spellStart"/>
      <w:r w:rsidRPr="0005561B">
        <w:rPr>
          <w:rFonts w:ascii="Times New Roman" w:eastAsia="Times New Roman" w:hAnsi="Times New Roman" w:cs="Times New Roman"/>
          <w:sz w:val="24"/>
          <w:szCs w:val="24"/>
          <w:lang w:eastAsia="pl-PL"/>
        </w:rPr>
        <w:t>orginału</w:t>
      </w:r>
      <w:proofErr w:type="spellEnd"/>
      <w:r w:rsidRPr="0005561B">
        <w:rPr>
          <w:rFonts w:ascii="Times New Roman" w:eastAsia="Times New Roman" w:hAnsi="Times New Roman" w:cs="Times New Roman"/>
          <w:sz w:val="24"/>
          <w:szCs w:val="24"/>
          <w:lang w:eastAsia="pl-PL"/>
        </w:rPr>
        <w:t>.</w:t>
      </w:r>
    </w:p>
    <w:p w:rsidR="0005561B" w:rsidRPr="0005561B" w:rsidRDefault="0005561B" w:rsidP="0005561B">
      <w:pPr>
        <w:spacing w:before="60" w:after="60" w:line="360" w:lineRule="auto"/>
        <w:ind w:left="142"/>
        <w:jc w:val="both"/>
        <w:rPr>
          <w:rFonts w:ascii="Times New Roman" w:eastAsia="Times New Roman" w:hAnsi="Times New Roman" w:cs="Times New Roman"/>
          <w:b/>
          <w:sz w:val="24"/>
          <w:szCs w:val="24"/>
          <w:lang w:eastAsia="pl-PL"/>
        </w:rPr>
      </w:pPr>
      <w:r w:rsidRPr="0005561B">
        <w:rPr>
          <w:rFonts w:ascii="Times New Roman" w:eastAsia="Times New Roman" w:hAnsi="Times New Roman" w:cs="Times New Roman"/>
          <w:sz w:val="24"/>
          <w:szCs w:val="24"/>
          <w:lang w:eastAsia="pl-PL"/>
        </w:rPr>
        <w:t>5.Zabezpieczenie wnoszone w pieniądzu wykonawca wpłaca przelewem na rachunek bankowy Zamawiającego</w:t>
      </w:r>
      <w:r w:rsidRPr="0005561B">
        <w:rPr>
          <w:rFonts w:ascii="Times New Roman" w:eastAsia="Times New Roman" w:hAnsi="Times New Roman" w:cs="Times New Roman"/>
          <w:b/>
          <w:sz w:val="24"/>
          <w:szCs w:val="24"/>
          <w:lang w:eastAsia="pl-PL"/>
        </w:rPr>
        <w:t>.</w:t>
      </w:r>
    </w:p>
    <w:p w:rsidR="0005561B" w:rsidRPr="0005561B" w:rsidRDefault="0005561B" w:rsidP="0005561B">
      <w:pPr>
        <w:spacing w:before="60" w:after="60" w:line="360" w:lineRule="auto"/>
        <w:ind w:left="142"/>
        <w:jc w:val="both"/>
        <w:rPr>
          <w:rFonts w:ascii="Times New Roman" w:eastAsia="Times New Roman" w:hAnsi="Times New Roman" w:cs="Arial"/>
          <w:b/>
          <w:sz w:val="24"/>
          <w:szCs w:val="24"/>
          <w:lang w:eastAsia="pl-PL"/>
        </w:rPr>
      </w:pPr>
      <w:r w:rsidRPr="0005561B">
        <w:rPr>
          <w:rFonts w:ascii="Times New Roman" w:eastAsia="Times New Roman" w:hAnsi="Times New Roman" w:cs="Arial"/>
          <w:sz w:val="24"/>
          <w:szCs w:val="20"/>
          <w:lang w:eastAsia="pl-PL"/>
        </w:rPr>
        <w:t>6.Zabezpieczenie w formie innej niż pieniądz należy wnieść w formie oryginału.</w:t>
      </w:r>
    </w:p>
    <w:p w:rsidR="0005561B" w:rsidRPr="0005561B" w:rsidRDefault="0005561B" w:rsidP="0005561B">
      <w:pPr>
        <w:spacing w:after="0" w:line="360" w:lineRule="auto"/>
        <w:ind w:left="426" w:hanging="966"/>
        <w:rPr>
          <w:rFonts w:ascii="Times New Roman" w:eastAsia="Calibri" w:hAnsi="Times New Roman" w:cs="Arial"/>
          <w:sz w:val="24"/>
          <w:szCs w:val="24"/>
        </w:rPr>
      </w:pPr>
      <w:r w:rsidRPr="0005561B">
        <w:rPr>
          <w:rFonts w:ascii="Times New Roman" w:eastAsia="Calibri" w:hAnsi="Times New Roman" w:cs="Arial"/>
          <w:sz w:val="24"/>
          <w:szCs w:val="24"/>
        </w:rPr>
        <w:t xml:space="preserve">             7.W przypadku zabezpieczeń składanych w formie pieniężnej, Zamawiający zwróci 70% wartości złożonego zabezpieczenia w terminie 30 dni po dokonaniu końcowego odbioru robót, </w:t>
      </w:r>
      <w:r w:rsidRPr="0005561B">
        <w:rPr>
          <w:rFonts w:ascii="Times New Roman" w:eastAsia="Calibri" w:hAnsi="Times New Roman" w:cs="Arial"/>
          <w:sz w:val="24"/>
          <w:szCs w:val="24"/>
        </w:rPr>
        <w:lastRenderedPageBreak/>
        <w:t xml:space="preserve">natomiast pozostałe 30% wartości zostanie zwrócone w ciągu 15 dni po upływie okresu rękojmi za wady. </w:t>
      </w:r>
    </w:p>
    <w:p w:rsidR="0005561B" w:rsidRPr="0005561B" w:rsidRDefault="0005561B" w:rsidP="0005561B">
      <w:pPr>
        <w:spacing w:after="0" w:line="360" w:lineRule="auto"/>
        <w:ind w:left="567" w:hanging="1107"/>
        <w:rPr>
          <w:rFonts w:ascii="Times New Roman" w:eastAsia="Calibri" w:hAnsi="Times New Roman" w:cs="Arial"/>
          <w:sz w:val="24"/>
          <w:szCs w:val="24"/>
        </w:rPr>
      </w:pPr>
      <w:r w:rsidRPr="0005561B">
        <w:rPr>
          <w:rFonts w:ascii="Times New Roman" w:eastAsia="Calibri" w:hAnsi="Times New Roman" w:cs="Arial"/>
          <w:sz w:val="24"/>
          <w:szCs w:val="24"/>
        </w:rPr>
        <w:t xml:space="preserve">               8 Każda forma zabezpieczenia musi gwarantować natychmiastową i bezwarunkową jego wypłatę na pisemne żądanie Zamawiającego z tytułu nienależytego wykonania umowy, bez jakichkolwiek zastrzeżeń ze strony gwaranta/poręczyciela. </w:t>
      </w:r>
    </w:p>
    <w:p w:rsidR="0005561B" w:rsidRPr="0005561B" w:rsidRDefault="0005561B" w:rsidP="0005561B">
      <w:pPr>
        <w:spacing w:after="0" w:line="360" w:lineRule="auto"/>
        <w:rPr>
          <w:rFonts w:ascii="Times New Roman" w:eastAsia="Calibri" w:hAnsi="Times New Roman" w:cs="Times New Roman"/>
          <w:color w:val="000000"/>
          <w:sz w:val="24"/>
          <w:szCs w:val="24"/>
        </w:rPr>
      </w:pPr>
    </w:p>
    <w:p w:rsidR="0005561B" w:rsidRPr="0005561B" w:rsidRDefault="0005561B" w:rsidP="0005561B">
      <w:pPr>
        <w:spacing w:after="0" w:line="360" w:lineRule="auto"/>
        <w:jc w:val="center"/>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6</w:t>
      </w:r>
    </w:p>
    <w:p w:rsidR="0005561B" w:rsidRPr="0005561B" w:rsidRDefault="0005561B" w:rsidP="0005561B">
      <w:pPr>
        <w:spacing w:after="0" w:line="360" w:lineRule="auto"/>
        <w:rPr>
          <w:rFonts w:ascii="Times New Roman" w:eastAsia="Calibri" w:hAnsi="Times New Roman" w:cs="Times New Roman"/>
          <w:color w:val="FF0000"/>
          <w:sz w:val="24"/>
          <w:szCs w:val="24"/>
        </w:rPr>
      </w:pPr>
    </w:p>
    <w:p w:rsidR="0005561B" w:rsidRPr="0005561B" w:rsidRDefault="0005561B" w:rsidP="0005561B">
      <w:pPr>
        <w:numPr>
          <w:ilvl w:val="0"/>
          <w:numId w:val="29"/>
        </w:numPr>
        <w:tabs>
          <w:tab w:val="left" w:pos="360"/>
        </w:tabs>
        <w:suppressAutoHyphens/>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Wynagrodzenie za wykonanie przedmiotu umowy, o którym mowa w § 2 określone zostało  kwotą kosztorysową i wynosi: </w:t>
      </w:r>
      <w:r w:rsidRPr="0005561B">
        <w:rPr>
          <w:rFonts w:ascii="Times New Roman" w:eastAsia="Calibri" w:hAnsi="Times New Roman" w:cs="Times New Roman"/>
          <w:color w:val="000000"/>
          <w:sz w:val="24"/>
          <w:szCs w:val="24"/>
        </w:rPr>
        <w:br/>
        <w:t xml:space="preserve">      </w:t>
      </w:r>
      <w:r w:rsidRPr="0005561B">
        <w:rPr>
          <w:rFonts w:ascii="Times New Roman" w:eastAsia="Calibri" w:hAnsi="Times New Roman" w:cs="Times New Roman"/>
          <w:b/>
          <w:color w:val="000000"/>
          <w:sz w:val="24"/>
          <w:szCs w:val="24"/>
        </w:rPr>
        <w:t>………………… zł brutto</w:t>
      </w:r>
      <w:r w:rsidRPr="0005561B">
        <w:rPr>
          <w:rFonts w:ascii="Times New Roman" w:eastAsia="Calibri" w:hAnsi="Times New Roman" w:cs="Times New Roman"/>
          <w:color w:val="000000"/>
          <w:sz w:val="24"/>
          <w:szCs w:val="24"/>
        </w:rPr>
        <w:t xml:space="preserve"> (słownie: </w:t>
      </w:r>
      <w:r w:rsidRPr="0005561B">
        <w:rPr>
          <w:rFonts w:ascii="Times New Roman" w:eastAsia="Calibri" w:hAnsi="Times New Roman" w:cs="Times New Roman"/>
          <w:bCs/>
          <w:color w:val="000000"/>
          <w:sz w:val="24"/>
          <w:szCs w:val="24"/>
        </w:rPr>
        <w:t>……………………. zł</w:t>
      </w:r>
      <w:r w:rsidRPr="0005561B">
        <w:rPr>
          <w:rFonts w:ascii="Times New Roman" w:eastAsia="Calibri" w:hAnsi="Times New Roman" w:cs="Times New Roman"/>
          <w:color w:val="000000"/>
          <w:sz w:val="24"/>
          <w:szCs w:val="24"/>
        </w:rPr>
        <w:t xml:space="preserve">). </w:t>
      </w:r>
    </w:p>
    <w:p w:rsidR="0005561B" w:rsidRPr="0005561B" w:rsidRDefault="0005561B" w:rsidP="0005561B">
      <w:pPr>
        <w:numPr>
          <w:ilvl w:val="0"/>
          <w:numId w:val="29"/>
        </w:numPr>
        <w:tabs>
          <w:tab w:val="left" w:pos="360"/>
        </w:tabs>
        <w:suppressAutoHyphens/>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Wynagrodzenie o którym mowa w ust. 1 zawiera/uwzględnia wszelkie należne podatki</w:t>
      </w:r>
      <w:r w:rsidRPr="0005561B">
        <w:rPr>
          <w:rFonts w:ascii="Times New Roman" w:eastAsia="Calibri" w:hAnsi="Times New Roman" w:cs="Times New Roman"/>
          <w:b/>
          <w:color w:val="000000"/>
          <w:sz w:val="24"/>
          <w:szCs w:val="24"/>
        </w:rPr>
        <w:t>.</w:t>
      </w:r>
    </w:p>
    <w:p w:rsidR="0005561B" w:rsidRPr="0005561B" w:rsidRDefault="0005561B" w:rsidP="0005561B">
      <w:pPr>
        <w:autoSpaceDE w:val="0"/>
        <w:autoSpaceDN w:val="0"/>
        <w:adjustRightInd w:val="0"/>
        <w:spacing w:after="0" w:line="360" w:lineRule="auto"/>
        <w:ind w:left="340"/>
        <w:jc w:val="both"/>
        <w:rPr>
          <w:rFonts w:ascii="Times New Roman" w:eastAsia="Calibri" w:hAnsi="Times New Roman" w:cs="Times New Roman"/>
          <w:b/>
          <w:color w:val="000000"/>
          <w:sz w:val="24"/>
          <w:szCs w:val="24"/>
        </w:rPr>
      </w:pPr>
      <w:r w:rsidRPr="0005561B">
        <w:rPr>
          <w:rFonts w:ascii="Times New Roman" w:eastAsia="Calibri" w:hAnsi="Times New Roman" w:cs="Times New Roman"/>
          <w:color w:val="000000"/>
          <w:sz w:val="24"/>
          <w:szCs w:val="24"/>
        </w:rPr>
        <w:t>Płatność wynagrodzenia nastąpi przelewem na wskazane w rachunku/fakturze konto Wykonawcy w terminie do 30 dni od daty doręczenia poprawnie wystawionego rachunku/faktury.</w:t>
      </w:r>
      <w:r w:rsidRPr="0005561B">
        <w:rPr>
          <w:rFonts w:ascii="Calibri" w:eastAsia="Calibri" w:hAnsi="Calibri" w:cs="Times New Roman"/>
          <w:color w:val="000000"/>
          <w:sz w:val="24"/>
          <w:szCs w:val="24"/>
        </w:rPr>
        <w:t xml:space="preserve"> </w:t>
      </w:r>
    </w:p>
    <w:p w:rsidR="0005561B" w:rsidRPr="0005561B" w:rsidRDefault="0005561B" w:rsidP="0005561B">
      <w:pPr>
        <w:numPr>
          <w:ilvl w:val="0"/>
          <w:numId w:val="29"/>
        </w:numPr>
        <w:tabs>
          <w:tab w:val="left" w:pos="360"/>
        </w:tabs>
        <w:suppressAutoHyphens/>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Wykonawca wystawi rachunek/fakturę po podpisaniu bezusterkowego protokołu odbioru to jest protokołu, który nie będzie zawierał zapisów dotyczących stwierdzonych usterek lub wad przedmiotu zamówienia.</w:t>
      </w:r>
    </w:p>
    <w:p w:rsidR="0005561B" w:rsidRPr="0005561B" w:rsidRDefault="0005561B" w:rsidP="0005561B">
      <w:pPr>
        <w:spacing w:after="0" w:line="360" w:lineRule="auto"/>
        <w:jc w:val="center"/>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7</w:t>
      </w:r>
    </w:p>
    <w:p w:rsidR="0005561B" w:rsidRPr="0005561B" w:rsidRDefault="0005561B" w:rsidP="0005561B">
      <w:pPr>
        <w:numPr>
          <w:ilvl w:val="0"/>
          <w:numId w:val="30"/>
        </w:num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Do obowiązków Wykonawcy należy:</w:t>
      </w:r>
    </w:p>
    <w:p w:rsidR="0005561B" w:rsidRPr="0005561B" w:rsidRDefault="0005561B" w:rsidP="0005561B">
      <w:pPr>
        <w:numPr>
          <w:ilvl w:val="0"/>
          <w:numId w:val="31"/>
        </w:num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wykonanie przedmiotu umowy w terminie określonym w § 4 niniejszej umowy,</w:t>
      </w:r>
    </w:p>
    <w:p w:rsidR="0005561B" w:rsidRPr="0005561B" w:rsidRDefault="0005561B" w:rsidP="0005561B">
      <w:pPr>
        <w:numPr>
          <w:ilvl w:val="0"/>
          <w:numId w:val="31"/>
        </w:numPr>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nadzór techniczny oraz realizacją robót, utrzymanie porządku na budowie, </w:t>
      </w:r>
    </w:p>
    <w:p w:rsidR="0005561B" w:rsidRPr="0005561B" w:rsidRDefault="0005561B" w:rsidP="0005561B">
      <w:pPr>
        <w:numPr>
          <w:ilvl w:val="0"/>
          <w:numId w:val="31"/>
        </w:numPr>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prowadzenie robót zgodnie z obowiązującymi przepisami i zasadami wiedzy technicznej,  należytą starannością w ich wykonaniu i bezpieczeństwem,</w:t>
      </w:r>
    </w:p>
    <w:p w:rsidR="0005561B" w:rsidRPr="0005561B" w:rsidRDefault="0005561B" w:rsidP="0005561B">
      <w:pPr>
        <w:numPr>
          <w:ilvl w:val="0"/>
          <w:numId w:val="31"/>
        </w:numPr>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terminowe usuwanie, w okresie gwarancji i rękojmi za wady, zgłoszonych wad i usterek.</w:t>
      </w:r>
    </w:p>
    <w:p w:rsidR="0005561B" w:rsidRPr="0005561B" w:rsidRDefault="0005561B" w:rsidP="0005561B">
      <w:pPr>
        <w:spacing w:after="0" w:line="360" w:lineRule="auto"/>
        <w:ind w:left="1080"/>
        <w:jc w:val="both"/>
        <w:rPr>
          <w:rFonts w:ascii="Times New Roman" w:eastAsia="Calibri" w:hAnsi="Times New Roman" w:cs="Times New Roman"/>
          <w:color w:val="000000"/>
          <w:sz w:val="24"/>
          <w:szCs w:val="24"/>
        </w:rPr>
      </w:pPr>
    </w:p>
    <w:p w:rsidR="0005561B" w:rsidRPr="0005561B" w:rsidRDefault="0005561B" w:rsidP="0005561B">
      <w:pPr>
        <w:numPr>
          <w:ilvl w:val="0"/>
          <w:numId w:val="30"/>
        </w:num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Do obowiązków Zamawiającego należy:</w:t>
      </w:r>
    </w:p>
    <w:p w:rsidR="0005561B" w:rsidRPr="0005561B" w:rsidRDefault="0005561B" w:rsidP="0005561B">
      <w:pPr>
        <w:numPr>
          <w:ilvl w:val="0"/>
          <w:numId w:val="32"/>
        </w:num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terminowe dokonanie zapłaty za wykonane roboty na podstawie rachunku złożonego przez Wykonawcę zgodnie z zasadami określonymi w § 5 ust. 3,</w:t>
      </w:r>
    </w:p>
    <w:p w:rsidR="0005561B" w:rsidRPr="0005561B" w:rsidRDefault="0005561B" w:rsidP="0005561B">
      <w:pPr>
        <w:numPr>
          <w:ilvl w:val="0"/>
          <w:numId w:val="32"/>
        </w:numPr>
        <w:spacing w:after="0" w:line="360" w:lineRule="auto"/>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dokonanie odbioru końcowego. </w:t>
      </w:r>
    </w:p>
    <w:p w:rsidR="0005561B" w:rsidRPr="0005561B" w:rsidRDefault="0005561B" w:rsidP="0005561B">
      <w:pPr>
        <w:numPr>
          <w:ilvl w:val="0"/>
          <w:numId w:val="30"/>
        </w:numPr>
        <w:tabs>
          <w:tab w:val="left" w:pos="360"/>
        </w:tabs>
        <w:suppressAutoHyphens/>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Wykonawca jest odpowiedzialny za działania i zaniechania osób w wykonywaniu przedmiotu umowy.</w:t>
      </w:r>
    </w:p>
    <w:p w:rsidR="00A37FFC" w:rsidRDefault="00A37FFC" w:rsidP="0005561B">
      <w:pPr>
        <w:spacing w:after="0" w:line="360" w:lineRule="auto"/>
        <w:jc w:val="center"/>
        <w:rPr>
          <w:rFonts w:ascii="Times New Roman" w:eastAsia="Calibri" w:hAnsi="Times New Roman" w:cs="Times New Roman"/>
          <w:color w:val="000000"/>
          <w:sz w:val="24"/>
          <w:szCs w:val="24"/>
        </w:rPr>
      </w:pPr>
    </w:p>
    <w:p w:rsidR="00A37FFC" w:rsidRDefault="00A37FFC" w:rsidP="0005561B">
      <w:pPr>
        <w:spacing w:after="0" w:line="360" w:lineRule="auto"/>
        <w:jc w:val="center"/>
        <w:rPr>
          <w:rFonts w:ascii="Times New Roman" w:eastAsia="Calibri" w:hAnsi="Times New Roman" w:cs="Times New Roman"/>
          <w:color w:val="000000"/>
          <w:sz w:val="24"/>
          <w:szCs w:val="24"/>
        </w:rPr>
      </w:pPr>
    </w:p>
    <w:p w:rsidR="00A37FFC" w:rsidRDefault="00A37FFC" w:rsidP="0005561B">
      <w:pPr>
        <w:spacing w:after="0" w:line="360" w:lineRule="auto"/>
        <w:jc w:val="center"/>
        <w:rPr>
          <w:rFonts w:ascii="Times New Roman" w:eastAsia="Calibri" w:hAnsi="Times New Roman" w:cs="Times New Roman"/>
          <w:color w:val="000000"/>
          <w:sz w:val="24"/>
          <w:szCs w:val="24"/>
        </w:rPr>
      </w:pPr>
    </w:p>
    <w:p w:rsidR="0005561B" w:rsidRPr="0005561B" w:rsidRDefault="0005561B" w:rsidP="0005561B">
      <w:pPr>
        <w:spacing w:after="0" w:line="360" w:lineRule="auto"/>
        <w:jc w:val="center"/>
        <w:rPr>
          <w:rFonts w:ascii="Times New Roman" w:eastAsia="Calibri" w:hAnsi="Times New Roman" w:cs="Times New Roman"/>
          <w:color w:val="000000"/>
          <w:sz w:val="24"/>
          <w:szCs w:val="24"/>
        </w:rPr>
      </w:pPr>
      <w:bookmarkStart w:id="0" w:name="_GoBack"/>
      <w:bookmarkEnd w:id="0"/>
      <w:r w:rsidRPr="0005561B">
        <w:rPr>
          <w:rFonts w:ascii="Times New Roman" w:eastAsia="Calibri" w:hAnsi="Times New Roman" w:cs="Times New Roman"/>
          <w:color w:val="000000"/>
          <w:sz w:val="24"/>
          <w:szCs w:val="24"/>
        </w:rPr>
        <w:lastRenderedPageBreak/>
        <w:t>§ 8</w:t>
      </w:r>
    </w:p>
    <w:p w:rsidR="0005561B" w:rsidRPr="0005561B" w:rsidRDefault="0005561B" w:rsidP="0005561B">
      <w:pPr>
        <w:numPr>
          <w:ilvl w:val="0"/>
          <w:numId w:val="33"/>
        </w:numPr>
        <w:tabs>
          <w:tab w:val="left" w:pos="360"/>
        </w:tabs>
        <w:suppressAutoHyphens/>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W przypadku odstąpienia od umowy przez Zamawiającego z przyczyn leżących po stronie Wykonawcy, Wykonawca zapłaci Zamawiającemu karę umowną w wysokości 10% kwoty określonej w § 5 ust. 1.</w:t>
      </w:r>
    </w:p>
    <w:p w:rsidR="0005561B" w:rsidRPr="0005561B" w:rsidRDefault="0005561B" w:rsidP="0005561B">
      <w:pPr>
        <w:numPr>
          <w:ilvl w:val="0"/>
          <w:numId w:val="33"/>
        </w:numPr>
        <w:tabs>
          <w:tab w:val="left" w:pos="360"/>
        </w:tabs>
        <w:suppressAutoHyphens/>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W przypadku  niedotrzymania przez Wykonawcę terminu wykonania przedmiotu umowy, zapłaci on karę umowną w wysokości 0,3% kwoty określonej w § 5 ust. 1 za każdy dzień opóźnienia.</w:t>
      </w:r>
    </w:p>
    <w:p w:rsidR="0005561B" w:rsidRPr="0005561B" w:rsidRDefault="0005561B" w:rsidP="0005561B">
      <w:pPr>
        <w:numPr>
          <w:ilvl w:val="0"/>
          <w:numId w:val="33"/>
        </w:numPr>
        <w:tabs>
          <w:tab w:val="left" w:pos="360"/>
        </w:tabs>
        <w:suppressAutoHyphens/>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W przypadku zwłoki w usuwaniu wad przedmiotu umowy, Wykonawca zapłaci karę umowną w wysokości 0,3 % kwoty określonej w § 5 ust. 1 za każdy dzień opóźnienia.</w:t>
      </w:r>
    </w:p>
    <w:p w:rsidR="0005561B" w:rsidRPr="0005561B" w:rsidRDefault="0005561B" w:rsidP="0005561B">
      <w:pPr>
        <w:numPr>
          <w:ilvl w:val="0"/>
          <w:numId w:val="33"/>
        </w:numPr>
        <w:tabs>
          <w:tab w:val="left" w:pos="360"/>
        </w:tabs>
        <w:suppressAutoHyphens/>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Strony zastrzegają sobie prawo dochodzenia odszkodowania uzupełniającego do wysokości rzeczywiście poniesionej straty i szkody.</w:t>
      </w:r>
    </w:p>
    <w:p w:rsidR="0005561B" w:rsidRPr="0005561B" w:rsidRDefault="0005561B" w:rsidP="0005561B">
      <w:pPr>
        <w:spacing w:after="0" w:line="360" w:lineRule="auto"/>
        <w:jc w:val="center"/>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9</w:t>
      </w:r>
    </w:p>
    <w:p w:rsidR="0005561B" w:rsidRPr="0005561B" w:rsidRDefault="0005561B" w:rsidP="0005561B">
      <w:pPr>
        <w:spacing w:after="0" w:line="360" w:lineRule="auto"/>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1. Roboty będą wykonane przy użyciu materiałów własnych Wykonawcy przy użyciu własnego (lub wynajętego ) sprzętu.</w:t>
      </w:r>
    </w:p>
    <w:p w:rsidR="0005561B" w:rsidRPr="0005561B" w:rsidRDefault="0005561B" w:rsidP="0005561B">
      <w:pPr>
        <w:spacing w:after="0" w:line="360" w:lineRule="auto"/>
        <w:jc w:val="both"/>
        <w:rPr>
          <w:rFonts w:ascii="Times New Roman" w:eastAsia="Times New Roman" w:hAnsi="Times New Roman" w:cs="Times New Roman"/>
          <w:color w:val="000000"/>
          <w:sz w:val="24"/>
          <w:szCs w:val="24"/>
        </w:rPr>
      </w:pPr>
      <w:r w:rsidRPr="0005561B">
        <w:rPr>
          <w:rFonts w:ascii="Times New Roman" w:eastAsia="Times New Roman" w:hAnsi="Times New Roman" w:cs="Times New Roman"/>
          <w:color w:val="000000"/>
          <w:sz w:val="24"/>
          <w:szCs w:val="24"/>
        </w:rPr>
        <w:t xml:space="preserve">2. Materiały, o których mowa w ust. 1 powinny odpowiadać co do jakości wymogom wyrobów dopuszczonych do obrotu i stosowania w budownictwie określonym w art. 10 ustawy Prawo Budowlane. </w:t>
      </w:r>
    </w:p>
    <w:p w:rsidR="0005561B" w:rsidRPr="0005561B" w:rsidRDefault="0005561B" w:rsidP="0005561B">
      <w:pPr>
        <w:spacing w:after="0" w:line="360" w:lineRule="auto"/>
        <w:jc w:val="center"/>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10</w:t>
      </w:r>
    </w:p>
    <w:p w:rsidR="0005561B" w:rsidRPr="0005561B" w:rsidRDefault="0005561B" w:rsidP="0005561B">
      <w:pPr>
        <w:numPr>
          <w:ilvl w:val="0"/>
          <w:numId w:val="35"/>
        </w:numPr>
        <w:tabs>
          <w:tab w:val="num" w:pos="426"/>
        </w:tabs>
        <w:spacing w:after="120" w:line="240" w:lineRule="auto"/>
        <w:ind w:left="360"/>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Po wykonaniu robót objętych umową, </w:t>
      </w:r>
      <w:r w:rsidRPr="0005561B">
        <w:rPr>
          <w:rFonts w:ascii="Times New Roman" w:eastAsia="Calibri" w:hAnsi="Times New Roman" w:cs="Times New Roman"/>
          <w:b/>
          <w:bCs/>
          <w:color w:val="000000"/>
          <w:sz w:val="24"/>
          <w:szCs w:val="24"/>
        </w:rPr>
        <w:t>Wykonawca</w:t>
      </w:r>
      <w:r w:rsidRPr="0005561B">
        <w:rPr>
          <w:rFonts w:ascii="Times New Roman" w:eastAsia="Calibri" w:hAnsi="Times New Roman" w:cs="Times New Roman"/>
          <w:color w:val="000000"/>
          <w:sz w:val="24"/>
          <w:szCs w:val="24"/>
        </w:rPr>
        <w:t xml:space="preserve"> przygotuje przedmiot umowy do odbioru końcowego i zawiadomi  o tym pisemnie </w:t>
      </w:r>
      <w:r w:rsidRPr="0005561B">
        <w:rPr>
          <w:rFonts w:ascii="Times New Roman" w:eastAsia="Calibri" w:hAnsi="Times New Roman" w:cs="Times New Roman"/>
          <w:b/>
          <w:bCs/>
          <w:color w:val="000000"/>
          <w:sz w:val="24"/>
          <w:szCs w:val="24"/>
        </w:rPr>
        <w:t>Zamawiającego</w:t>
      </w:r>
      <w:r w:rsidRPr="0005561B">
        <w:rPr>
          <w:rFonts w:ascii="Times New Roman" w:eastAsia="Calibri" w:hAnsi="Times New Roman" w:cs="Times New Roman"/>
          <w:color w:val="000000"/>
          <w:sz w:val="24"/>
          <w:szCs w:val="24"/>
        </w:rPr>
        <w:t>.</w:t>
      </w:r>
    </w:p>
    <w:p w:rsidR="0005561B" w:rsidRPr="0005561B" w:rsidRDefault="0005561B" w:rsidP="0005561B">
      <w:pPr>
        <w:numPr>
          <w:ilvl w:val="0"/>
          <w:numId w:val="35"/>
        </w:numPr>
        <w:tabs>
          <w:tab w:val="num" w:pos="426"/>
        </w:tabs>
        <w:spacing w:after="120" w:line="240" w:lineRule="auto"/>
        <w:ind w:left="360"/>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Do zawiadomienia zakończenia robót </w:t>
      </w:r>
      <w:r w:rsidRPr="0005561B">
        <w:rPr>
          <w:rFonts w:ascii="Times New Roman" w:eastAsia="Calibri" w:hAnsi="Times New Roman" w:cs="Times New Roman"/>
          <w:b/>
          <w:color w:val="000000"/>
          <w:sz w:val="24"/>
          <w:szCs w:val="24"/>
        </w:rPr>
        <w:t xml:space="preserve">Wykonawca </w:t>
      </w:r>
      <w:r w:rsidRPr="0005561B">
        <w:rPr>
          <w:rFonts w:ascii="Times New Roman" w:eastAsia="Calibri" w:hAnsi="Times New Roman" w:cs="Times New Roman"/>
          <w:color w:val="000000"/>
          <w:sz w:val="24"/>
          <w:szCs w:val="24"/>
        </w:rPr>
        <w:t>załącza;</w:t>
      </w:r>
    </w:p>
    <w:p w:rsidR="0005561B" w:rsidRPr="0005561B" w:rsidRDefault="0005561B" w:rsidP="0005561B">
      <w:pPr>
        <w:numPr>
          <w:ilvl w:val="0"/>
          <w:numId w:val="36"/>
        </w:numPr>
        <w:tabs>
          <w:tab w:val="num" w:pos="426"/>
        </w:tabs>
        <w:autoSpaceDE w:val="0"/>
        <w:spacing w:after="120" w:line="240" w:lineRule="auto"/>
        <w:ind w:left="709" w:hanging="425"/>
        <w:jc w:val="both"/>
        <w:rPr>
          <w:rFonts w:ascii="Times New Roman" w:eastAsia="Times-Roman" w:hAnsi="Times New Roman" w:cs="Times New Roman"/>
          <w:color w:val="000000"/>
          <w:sz w:val="24"/>
          <w:szCs w:val="24"/>
        </w:rPr>
      </w:pPr>
      <w:r w:rsidRPr="0005561B">
        <w:rPr>
          <w:rFonts w:ascii="Times New Roman" w:eastAsia="Times-Roman" w:hAnsi="Times New Roman" w:cs="Times New Roman"/>
          <w:color w:val="000000"/>
          <w:sz w:val="24"/>
          <w:szCs w:val="24"/>
        </w:rPr>
        <w:t>operat powykonawczy do sprawdzenia, który musi zawiera</w:t>
      </w:r>
      <w:r w:rsidRPr="0005561B">
        <w:rPr>
          <w:rFonts w:ascii="Times New Roman" w:eastAsia="TTE1FA5458t00" w:hAnsi="Times New Roman" w:cs="Times New Roman"/>
          <w:color w:val="000000"/>
          <w:sz w:val="24"/>
          <w:szCs w:val="24"/>
        </w:rPr>
        <w:t>ć</w:t>
      </w:r>
      <w:r w:rsidRPr="0005561B">
        <w:rPr>
          <w:rFonts w:ascii="Times New Roman" w:eastAsia="Times-Roman" w:hAnsi="Times New Roman" w:cs="Times New Roman"/>
          <w:color w:val="000000"/>
          <w:sz w:val="24"/>
          <w:szCs w:val="24"/>
        </w:rPr>
        <w:t>:</w:t>
      </w:r>
    </w:p>
    <w:p w:rsidR="0005561B" w:rsidRPr="0005561B" w:rsidRDefault="0005561B" w:rsidP="0005561B">
      <w:pPr>
        <w:numPr>
          <w:ilvl w:val="0"/>
          <w:numId w:val="37"/>
        </w:numPr>
        <w:tabs>
          <w:tab w:val="num" w:pos="426"/>
        </w:tabs>
        <w:autoSpaceDE w:val="0"/>
        <w:spacing w:after="120" w:line="240" w:lineRule="auto"/>
        <w:ind w:left="1134" w:hanging="425"/>
        <w:jc w:val="both"/>
        <w:rPr>
          <w:rFonts w:ascii="Times New Roman" w:eastAsia="Times-Roman" w:hAnsi="Times New Roman" w:cs="Times New Roman"/>
          <w:color w:val="000000"/>
          <w:sz w:val="24"/>
          <w:szCs w:val="24"/>
        </w:rPr>
      </w:pPr>
      <w:r w:rsidRPr="0005561B">
        <w:rPr>
          <w:rFonts w:ascii="Times New Roman" w:eastAsia="Times-Roman" w:hAnsi="Times New Roman" w:cs="Times New Roman"/>
          <w:color w:val="000000"/>
          <w:sz w:val="24"/>
          <w:szCs w:val="24"/>
        </w:rPr>
        <w:t>dokumentację</w:t>
      </w:r>
      <w:r w:rsidRPr="0005561B">
        <w:rPr>
          <w:rFonts w:ascii="Times New Roman" w:eastAsia="TTE1FA5458t00" w:hAnsi="Times New Roman" w:cs="Times New Roman"/>
          <w:color w:val="000000"/>
          <w:sz w:val="24"/>
          <w:szCs w:val="24"/>
        </w:rPr>
        <w:t xml:space="preserve"> </w:t>
      </w:r>
      <w:r w:rsidRPr="0005561B">
        <w:rPr>
          <w:rFonts w:ascii="Times New Roman" w:eastAsia="Times-Roman" w:hAnsi="Times New Roman" w:cs="Times New Roman"/>
          <w:color w:val="000000"/>
          <w:sz w:val="24"/>
          <w:szCs w:val="24"/>
        </w:rPr>
        <w:t>powykonawczą</w:t>
      </w:r>
      <w:r w:rsidRPr="0005561B">
        <w:rPr>
          <w:rFonts w:ascii="Times New Roman" w:eastAsia="TTE1FA5458t00" w:hAnsi="Times New Roman" w:cs="Times New Roman"/>
          <w:color w:val="000000"/>
          <w:sz w:val="24"/>
          <w:szCs w:val="24"/>
        </w:rPr>
        <w:t xml:space="preserve"> </w:t>
      </w:r>
      <w:r w:rsidRPr="0005561B">
        <w:rPr>
          <w:rFonts w:ascii="Times New Roman" w:eastAsia="Times-Roman" w:hAnsi="Times New Roman" w:cs="Times New Roman"/>
          <w:color w:val="000000"/>
          <w:sz w:val="24"/>
          <w:szCs w:val="24"/>
        </w:rPr>
        <w:t>z naniesionymi zmianami podpisaną</w:t>
      </w:r>
      <w:r w:rsidRPr="0005561B">
        <w:rPr>
          <w:rFonts w:ascii="Times New Roman" w:eastAsia="TTE1FA5458t00" w:hAnsi="Times New Roman" w:cs="Times New Roman"/>
          <w:color w:val="000000"/>
          <w:sz w:val="24"/>
          <w:szCs w:val="24"/>
        </w:rPr>
        <w:t xml:space="preserve"> </w:t>
      </w:r>
      <w:r w:rsidRPr="0005561B">
        <w:rPr>
          <w:rFonts w:ascii="Times New Roman" w:eastAsia="Times-Roman" w:hAnsi="Times New Roman" w:cs="Times New Roman"/>
          <w:color w:val="000000"/>
          <w:sz w:val="24"/>
          <w:szCs w:val="24"/>
        </w:rPr>
        <w:t>przez kierownika budowy i inspektora nadzoru,</w:t>
      </w:r>
    </w:p>
    <w:p w:rsidR="0005561B" w:rsidRPr="0005561B" w:rsidRDefault="0005561B" w:rsidP="0005561B">
      <w:pPr>
        <w:numPr>
          <w:ilvl w:val="0"/>
          <w:numId w:val="37"/>
        </w:numPr>
        <w:tabs>
          <w:tab w:val="num" w:pos="426"/>
        </w:tabs>
        <w:autoSpaceDE w:val="0"/>
        <w:spacing w:after="120" w:line="240" w:lineRule="auto"/>
        <w:ind w:left="1134" w:hanging="425"/>
        <w:jc w:val="both"/>
        <w:rPr>
          <w:rFonts w:ascii="Times New Roman" w:eastAsia="Times-Roman" w:hAnsi="Times New Roman" w:cs="Times New Roman"/>
          <w:color w:val="000000"/>
          <w:sz w:val="24"/>
          <w:szCs w:val="24"/>
        </w:rPr>
      </w:pPr>
      <w:r w:rsidRPr="0005561B">
        <w:rPr>
          <w:rFonts w:ascii="Times New Roman" w:eastAsia="Times-Roman" w:hAnsi="Times New Roman" w:cs="Times New Roman"/>
          <w:color w:val="000000"/>
          <w:sz w:val="24"/>
          <w:szCs w:val="24"/>
        </w:rPr>
        <w:t>o</w:t>
      </w:r>
      <w:r w:rsidRPr="0005561B">
        <w:rPr>
          <w:rFonts w:ascii="Times New Roman" w:eastAsia="TTE1FA5458t00" w:hAnsi="Times New Roman" w:cs="Times New Roman"/>
          <w:color w:val="000000"/>
          <w:sz w:val="24"/>
          <w:szCs w:val="24"/>
        </w:rPr>
        <w:t>ś</w:t>
      </w:r>
      <w:r w:rsidRPr="0005561B">
        <w:rPr>
          <w:rFonts w:ascii="Times New Roman" w:eastAsia="Times-Roman" w:hAnsi="Times New Roman" w:cs="Times New Roman"/>
          <w:color w:val="000000"/>
          <w:sz w:val="24"/>
          <w:szCs w:val="24"/>
        </w:rPr>
        <w:t>wiadczenie kierownika budowy, że roboty zostały wykonane zgodnie z dokumentacją, a przy zmianach potwierdzenie, że zmiany zostały zaakceptowane przez autora projektu i inspektora nadzoru oraz że teren budowy został uprz</w:t>
      </w:r>
      <w:r w:rsidRPr="0005561B">
        <w:rPr>
          <w:rFonts w:ascii="Times New Roman" w:eastAsia="TTE1FA5458t00" w:hAnsi="Times New Roman" w:cs="Times New Roman"/>
          <w:color w:val="000000"/>
          <w:sz w:val="24"/>
          <w:szCs w:val="24"/>
        </w:rPr>
        <w:t>ą</w:t>
      </w:r>
      <w:r w:rsidRPr="0005561B">
        <w:rPr>
          <w:rFonts w:ascii="Times New Roman" w:eastAsia="Times-Roman" w:hAnsi="Times New Roman" w:cs="Times New Roman"/>
          <w:color w:val="000000"/>
          <w:sz w:val="24"/>
          <w:szCs w:val="24"/>
        </w:rPr>
        <w:t>tni</w:t>
      </w:r>
      <w:r w:rsidRPr="0005561B">
        <w:rPr>
          <w:rFonts w:ascii="Times New Roman" w:eastAsia="TTE1FA5458t00" w:hAnsi="Times New Roman" w:cs="Times New Roman"/>
          <w:color w:val="000000"/>
          <w:sz w:val="24"/>
          <w:szCs w:val="24"/>
        </w:rPr>
        <w:t>ę</w:t>
      </w:r>
      <w:r w:rsidRPr="0005561B">
        <w:rPr>
          <w:rFonts w:ascii="Times New Roman" w:eastAsia="Times-Roman" w:hAnsi="Times New Roman" w:cs="Times New Roman"/>
          <w:color w:val="000000"/>
          <w:sz w:val="24"/>
          <w:szCs w:val="24"/>
        </w:rPr>
        <w:t>ty – 2 egz.,</w:t>
      </w:r>
    </w:p>
    <w:p w:rsidR="0005561B" w:rsidRPr="0005561B" w:rsidRDefault="0005561B" w:rsidP="0005561B">
      <w:pPr>
        <w:numPr>
          <w:ilvl w:val="0"/>
          <w:numId w:val="37"/>
        </w:numPr>
        <w:tabs>
          <w:tab w:val="num" w:pos="426"/>
        </w:tabs>
        <w:autoSpaceDE w:val="0"/>
        <w:spacing w:after="120" w:line="240" w:lineRule="auto"/>
        <w:ind w:left="1134" w:hanging="425"/>
        <w:jc w:val="both"/>
        <w:rPr>
          <w:rFonts w:ascii="Times New Roman" w:eastAsia="Times-Roman" w:hAnsi="Times New Roman" w:cs="Times New Roman"/>
          <w:color w:val="000000"/>
          <w:sz w:val="24"/>
          <w:szCs w:val="24"/>
        </w:rPr>
      </w:pPr>
      <w:r w:rsidRPr="0005561B">
        <w:rPr>
          <w:rFonts w:ascii="Times New Roman" w:eastAsia="Times-Roman" w:hAnsi="Times New Roman" w:cs="Times New Roman"/>
          <w:color w:val="000000"/>
          <w:sz w:val="24"/>
          <w:szCs w:val="24"/>
        </w:rPr>
        <w:t>atesty, certyfikaty i aprobaty zgodno</w:t>
      </w:r>
      <w:r w:rsidRPr="0005561B">
        <w:rPr>
          <w:rFonts w:ascii="Times New Roman" w:eastAsia="TTE1FA5458t00" w:hAnsi="Times New Roman" w:cs="Times New Roman"/>
          <w:color w:val="000000"/>
          <w:sz w:val="24"/>
          <w:szCs w:val="24"/>
        </w:rPr>
        <w:t>ś</w:t>
      </w:r>
      <w:r w:rsidRPr="0005561B">
        <w:rPr>
          <w:rFonts w:ascii="Times New Roman" w:eastAsia="Times-Roman" w:hAnsi="Times New Roman" w:cs="Times New Roman"/>
          <w:color w:val="000000"/>
          <w:sz w:val="24"/>
          <w:szCs w:val="24"/>
        </w:rPr>
        <w:t>ci na wbudowane materiały zgodnie ze specyfikacj</w:t>
      </w:r>
      <w:r w:rsidRPr="0005561B">
        <w:rPr>
          <w:rFonts w:ascii="Times New Roman" w:eastAsia="TTE1FA5458t00" w:hAnsi="Times New Roman" w:cs="Times New Roman"/>
          <w:color w:val="000000"/>
          <w:sz w:val="24"/>
          <w:szCs w:val="24"/>
        </w:rPr>
        <w:t xml:space="preserve">ą techniczną </w:t>
      </w:r>
      <w:r w:rsidRPr="0005561B">
        <w:rPr>
          <w:rFonts w:ascii="Times New Roman" w:eastAsia="Times-Roman" w:hAnsi="Times New Roman" w:cs="Times New Roman"/>
          <w:color w:val="000000"/>
          <w:sz w:val="24"/>
          <w:szCs w:val="24"/>
        </w:rPr>
        <w:t xml:space="preserve">wykonania i odbioru robót - 1 </w:t>
      </w:r>
      <w:proofErr w:type="spellStart"/>
      <w:r w:rsidRPr="0005561B">
        <w:rPr>
          <w:rFonts w:ascii="Times New Roman" w:eastAsia="Times-Roman" w:hAnsi="Times New Roman" w:cs="Times New Roman"/>
          <w:color w:val="000000"/>
          <w:sz w:val="24"/>
          <w:szCs w:val="24"/>
        </w:rPr>
        <w:t>egz</w:t>
      </w:r>
      <w:proofErr w:type="spellEnd"/>
      <w:r w:rsidRPr="0005561B">
        <w:rPr>
          <w:rFonts w:ascii="Times New Roman" w:eastAsia="Times-Roman" w:hAnsi="Times New Roman" w:cs="Times New Roman"/>
          <w:color w:val="000000"/>
          <w:sz w:val="24"/>
          <w:szCs w:val="24"/>
        </w:rPr>
        <w:t>,</w:t>
      </w:r>
    </w:p>
    <w:p w:rsidR="0005561B" w:rsidRPr="0005561B" w:rsidRDefault="0005561B" w:rsidP="0005561B">
      <w:pPr>
        <w:numPr>
          <w:ilvl w:val="0"/>
          <w:numId w:val="37"/>
        </w:numPr>
        <w:tabs>
          <w:tab w:val="num" w:pos="426"/>
        </w:tabs>
        <w:autoSpaceDE w:val="0"/>
        <w:spacing w:after="120" w:line="240" w:lineRule="auto"/>
        <w:ind w:left="1134" w:hanging="425"/>
        <w:jc w:val="both"/>
        <w:rPr>
          <w:rFonts w:ascii="Times New Roman" w:eastAsia="Times-Roman" w:hAnsi="Times New Roman" w:cs="Times New Roman"/>
          <w:color w:val="000000"/>
          <w:sz w:val="24"/>
          <w:szCs w:val="24"/>
        </w:rPr>
      </w:pPr>
      <w:r w:rsidRPr="0005561B">
        <w:rPr>
          <w:rFonts w:ascii="Times New Roman" w:eastAsia="Times-Roman" w:hAnsi="Times New Roman" w:cs="Times New Roman"/>
          <w:color w:val="000000"/>
          <w:sz w:val="24"/>
          <w:szCs w:val="24"/>
        </w:rPr>
        <w:t>kosztorys powykonawczy</w:t>
      </w:r>
    </w:p>
    <w:p w:rsidR="0005561B" w:rsidRPr="0005561B" w:rsidRDefault="0005561B" w:rsidP="0005561B">
      <w:pPr>
        <w:numPr>
          <w:ilvl w:val="0"/>
          <w:numId w:val="35"/>
        </w:numPr>
        <w:tabs>
          <w:tab w:val="num" w:pos="426"/>
        </w:tabs>
        <w:spacing w:after="120" w:line="240" w:lineRule="auto"/>
        <w:ind w:left="360"/>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Odbiór końcowy nastąpi w ciągu 14 dni od daty powiadomienia </w:t>
      </w:r>
      <w:r w:rsidRPr="0005561B">
        <w:rPr>
          <w:rFonts w:ascii="Times New Roman" w:eastAsia="Calibri" w:hAnsi="Times New Roman" w:cs="Times New Roman"/>
          <w:b/>
          <w:color w:val="000000"/>
          <w:sz w:val="24"/>
          <w:szCs w:val="24"/>
        </w:rPr>
        <w:t>Zamawiającego</w:t>
      </w:r>
      <w:r w:rsidRPr="0005561B">
        <w:rPr>
          <w:rFonts w:ascii="Times New Roman" w:eastAsia="Calibri" w:hAnsi="Times New Roman" w:cs="Times New Roman"/>
          <w:color w:val="000000"/>
          <w:sz w:val="24"/>
          <w:szCs w:val="24"/>
        </w:rPr>
        <w:t xml:space="preserve"> przez </w:t>
      </w:r>
      <w:r w:rsidRPr="0005561B">
        <w:rPr>
          <w:rFonts w:ascii="Times New Roman" w:eastAsia="Calibri" w:hAnsi="Times New Roman" w:cs="Times New Roman"/>
          <w:b/>
          <w:bCs/>
          <w:color w:val="000000"/>
          <w:sz w:val="24"/>
          <w:szCs w:val="24"/>
        </w:rPr>
        <w:t xml:space="preserve">Wykonawcę </w:t>
      </w:r>
      <w:r w:rsidRPr="0005561B">
        <w:rPr>
          <w:rFonts w:ascii="Times New Roman" w:eastAsia="Calibri" w:hAnsi="Times New Roman" w:cs="Times New Roman"/>
          <w:bCs/>
          <w:color w:val="000000"/>
          <w:sz w:val="24"/>
          <w:szCs w:val="24"/>
        </w:rPr>
        <w:t>i dostarczenia kompletu dokumentów o których mowa w ust. 2 niniejszego paragrafu</w:t>
      </w:r>
      <w:r w:rsidRPr="0005561B">
        <w:rPr>
          <w:rFonts w:ascii="Times New Roman" w:eastAsia="Calibri" w:hAnsi="Times New Roman" w:cs="Times New Roman"/>
          <w:color w:val="000000"/>
          <w:sz w:val="24"/>
          <w:szCs w:val="24"/>
        </w:rPr>
        <w:t>.</w:t>
      </w:r>
    </w:p>
    <w:p w:rsidR="0005561B" w:rsidRPr="0005561B" w:rsidRDefault="0005561B" w:rsidP="0005561B">
      <w:pPr>
        <w:numPr>
          <w:ilvl w:val="0"/>
          <w:numId w:val="35"/>
        </w:numPr>
        <w:tabs>
          <w:tab w:val="num" w:pos="426"/>
        </w:tabs>
        <w:spacing w:after="120" w:line="240" w:lineRule="auto"/>
        <w:ind w:left="360"/>
        <w:jc w:val="both"/>
        <w:rPr>
          <w:rFonts w:ascii="Times New Roman" w:eastAsia="Calibri" w:hAnsi="Times New Roman" w:cs="Times New Roman"/>
          <w:color w:val="000000"/>
          <w:sz w:val="24"/>
          <w:szCs w:val="24"/>
        </w:rPr>
      </w:pPr>
      <w:r w:rsidRPr="0005561B">
        <w:rPr>
          <w:rFonts w:ascii="Times New Roman" w:eastAsia="Calibri" w:hAnsi="Times New Roman" w:cs="Times New Roman"/>
          <w:b/>
          <w:bCs/>
          <w:color w:val="000000"/>
          <w:sz w:val="24"/>
          <w:szCs w:val="24"/>
        </w:rPr>
        <w:t>Zamawiający</w:t>
      </w:r>
      <w:r w:rsidRPr="0005561B">
        <w:rPr>
          <w:rFonts w:ascii="Times New Roman" w:eastAsia="Calibri" w:hAnsi="Times New Roman" w:cs="Times New Roman"/>
          <w:color w:val="000000"/>
          <w:sz w:val="24"/>
          <w:szCs w:val="24"/>
        </w:rPr>
        <w:t xml:space="preserve"> zakończy czynności odbioru najpóźniej w ciągu 14 dni, licząc od daty rozpoczęcia odbioru, o ile nie nastąpi przerwanie czynności odbiorowych.</w:t>
      </w:r>
    </w:p>
    <w:p w:rsidR="0005561B" w:rsidRPr="0005561B" w:rsidRDefault="0005561B" w:rsidP="0005561B">
      <w:pPr>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3. Warunkiem otrzymania wynagrodzenia jest pozytywny odbiór przedmiotu umowy potwierdzony stosownym protokołem końcowym odbioru wykonanych robót, podpisanym przez osoby upoważnione przez strony umowy.</w:t>
      </w:r>
    </w:p>
    <w:p w:rsidR="0005561B" w:rsidRPr="0005561B" w:rsidRDefault="0005561B" w:rsidP="0005561B">
      <w:pPr>
        <w:spacing w:after="0" w:line="360" w:lineRule="auto"/>
        <w:jc w:val="center"/>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lastRenderedPageBreak/>
        <w:t>§ 11</w:t>
      </w:r>
    </w:p>
    <w:p w:rsidR="0005561B" w:rsidRPr="0005561B" w:rsidRDefault="0005561B" w:rsidP="0005561B">
      <w:pPr>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1. Wykonawca udziela gwarancji i rękojmi za wady na wykonane przez siebie roboty na okres ……………  miesięcy od dnia odbioru robót.</w:t>
      </w:r>
    </w:p>
    <w:p w:rsidR="0005561B" w:rsidRPr="0005561B" w:rsidRDefault="0005561B" w:rsidP="0005561B">
      <w:pPr>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2. Zamawiający w razie stwierdzenia ewentualnych wad w terminie gwarancji i rękojmi za wady obowiązany jest do przedłożenia Wykonawcy stosownej reklamacji.</w:t>
      </w:r>
    </w:p>
    <w:p w:rsidR="0005561B" w:rsidRPr="0005561B" w:rsidRDefault="0005561B" w:rsidP="0005561B">
      <w:pPr>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3. Wykonawca powinien przystąpić do usuwania wady ciągu 7 dni od daty jej zgłoszenia przez Zamawiającego.</w:t>
      </w:r>
    </w:p>
    <w:p w:rsidR="0005561B" w:rsidRPr="0005561B" w:rsidRDefault="0005561B" w:rsidP="0005561B">
      <w:pPr>
        <w:spacing w:after="0" w:line="360" w:lineRule="auto"/>
        <w:jc w:val="center"/>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12</w:t>
      </w:r>
    </w:p>
    <w:p w:rsidR="0005561B" w:rsidRPr="0005561B" w:rsidRDefault="0005561B" w:rsidP="0005561B">
      <w:pPr>
        <w:numPr>
          <w:ilvl w:val="0"/>
          <w:numId w:val="34"/>
        </w:numPr>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Zmiana postanowień zawartej umowy może nastąpić wyłączenie za zgodą obu stron wyrażoną w formie pisemnej pod rygorem nieważności. </w:t>
      </w:r>
    </w:p>
    <w:p w:rsidR="0005561B" w:rsidRPr="0005561B" w:rsidRDefault="0005561B" w:rsidP="0005561B">
      <w:pPr>
        <w:numPr>
          <w:ilvl w:val="0"/>
          <w:numId w:val="34"/>
        </w:numPr>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W razie wystąpienia istotnej zmiany okoliczności powodujących, że wykonanie umowy nie leży w interesie publicznym, czego nie można było przewidzieć w chwili zawierania umowy, Zamawiający może odstąpić od umowy. W takich okolicznościach Wykonawca może żądać jedynie wynagrodzenia należnego z tytułu wykonania części umowy. </w:t>
      </w:r>
    </w:p>
    <w:p w:rsidR="0005561B" w:rsidRPr="0005561B" w:rsidRDefault="0005561B" w:rsidP="0005561B">
      <w:pPr>
        <w:spacing w:after="0" w:line="360" w:lineRule="auto"/>
        <w:jc w:val="center"/>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13</w:t>
      </w:r>
    </w:p>
    <w:p w:rsidR="0005561B" w:rsidRPr="0005561B" w:rsidRDefault="0005561B" w:rsidP="0005561B">
      <w:pPr>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W sprawach nieuregulowanych</w:t>
      </w:r>
      <w:r w:rsidRPr="0005561B">
        <w:rPr>
          <w:rFonts w:ascii="Times New Roman" w:eastAsia="Calibri" w:hAnsi="Times New Roman" w:cs="Times New Roman"/>
          <w:bCs/>
          <w:color w:val="000000"/>
          <w:sz w:val="24"/>
          <w:szCs w:val="24"/>
        </w:rPr>
        <w:t xml:space="preserve"> niniejszą umową stosuje się</w:t>
      </w:r>
      <w:r w:rsidRPr="0005561B">
        <w:rPr>
          <w:rFonts w:ascii="Times New Roman" w:eastAsia="Calibri" w:hAnsi="Times New Roman" w:cs="Times New Roman"/>
          <w:color w:val="000000"/>
          <w:sz w:val="24"/>
          <w:szCs w:val="24"/>
        </w:rPr>
        <w:t xml:space="preserve"> przepisy kodeksu cywilnego,</w:t>
      </w:r>
      <w:r w:rsidRPr="0005561B">
        <w:rPr>
          <w:rFonts w:ascii="Times New Roman" w:eastAsia="Calibri" w:hAnsi="Times New Roman" w:cs="Times New Roman"/>
          <w:bCs/>
          <w:color w:val="000000"/>
          <w:sz w:val="24"/>
          <w:szCs w:val="24"/>
        </w:rPr>
        <w:t xml:space="preserve"> prawa</w:t>
      </w:r>
      <w:r w:rsidRPr="0005561B">
        <w:rPr>
          <w:rFonts w:ascii="Times New Roman" w:eastAsia="Calibri" w:hAnsi="Times New Roman" w:cs="Times New Roman"/>
          <w:color w:val="000000"/>
          <w:sz w:val="24"/>
          <w:szCs w:val="24"/>
        </w:rPr>
        <w:t xml:space="preserve"> budowlanego.</w:t>
      </w:r>
    </w:p>
    <w:p w:rsidR="0005561B" w:rsidRPr="0005561B" w:rsidRDefault="0005561B" w:rsidP="0005561B">
      <w:pPr>
        <w:spacing w:after="0" w:line="360" w:lineRule="auto"/>
        <w:jc w:val="center"/>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14</w:t>
      </w:r>
    </w:p>
    <w:p w:rsidR="0005561B" w:rsidRPr="0005561B" w:rsidRDefault="0005561B" w:rsidP="0005561B">
      <w:pPr>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xml:space="preserve">Ewentualne  spory wynikłe w toku realizacji niniejszej umowy będą rozstrzygane przez Sąd właściwy </w:t>
      </w:r>
      <w:r w:rsidRPr="0005561B">
        <w:rPr>
          <w:rFonts w:ascii="Times New Roman" w:eastAsia="Calibri" w:hAnsi="Times New Roman" w:cs="Times New Roman"/>
          <w:bCs/>
          <w:color w:val="000000"/>
          <w:sz w:val="24"/>
          <w:szCs w:val="24"/>
        </w:rPr>
        <w:t>miejscowo i</w:t>
      </w:r>
      <w:r w:rsidRPr="0005561B">
        <w:rPr>
          <w:rFonts w:ascii="Times New Roman" w:eastAsia="Calibri" w:hAnsi="Times New Roman" w:cs="Times New Roman"/>
          <w:color w:val="000000"/>
          <w:sz w:val="24"/>
          <w:szCs w:val="24"/>
        </w:rPr>
        <w:t xml:space="preserve"> rzeczowo dla Zamawiającego.</w:t>
      </w:r>
    </w:p>
    <w:p w:rsidR="0005561B" w:rsidRPr="0005561B" w:rsidRDefault="0005561B" w:rsidP="0005561B">
      <w:pPr>
        <w:spacing w:after="0" w:line="360" w:lineRule="auto"/>
        <w:jc w:val="center"/>
        <w:rPr>
          <w:rFonts w:ascii="Times New Roman" w:eastAsia="Calibri" w:hAnsi="Times New Roman" w:cs="Times New Roman"/>
          <w:color w:val="000000"/>
          <w:sz w:val="24"/>
          <w:szCs w:val="24"/>
        </w:rPr>
      </w:pPr>
    </w:p>
    <w:p w:rsidR="0005561B" w:rsidRPr="0005561B" w:rsidRDefault="0005561B" w:rsidP="0005561B">
      <w:pPr>
        <w:spacing w:after="0" w:line="360" w:lineRule="auto"/>
        <w:jc w:val="center"/>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 15</w:t>
      </w:r>
    </w:p>
    <w:p w:rsidR="0005561B" w:rsidRPr="0005561B" w:rsidRDefault="0005561B" w:rsidP="0005561B">
      <w:pPr>
        <w:spacing w:after="0" w:line="360" w:lineRule="auto"/>
        <w:jc w:val="both"/>
        <w:rPr>
          <w:rFonts w:ascii="Times New Roman" w:eastAsia="Calibri" w:hAnsi="Times New Roman" w:cs="Times New Roman"/>
          <w:color w:val="000000"/>
          <w:sz w:val="24"/>
          <w:szCs w:val="24"/>
        </w:rPr>
      </w:pPr>
      <w:r w:rsidRPr="0005561B">
        <w:rPr>
          <w:rFonts w:ascii="Times New Roman" w:eastAsia="Calibri" w:hAnsi="Times New Roman" w:cs="Times New Roman"/>
          <w:color w:val="000000"/>
          <w:sz w:val="24"/>
          <w:szCs w:val="24"/>
        </w:rPr>
        <w:t>Umowa sporządzona została w 3 jednobrzmiących egzemplarzach, dwa egzemplarze dla  Zamawiającego jeden dla Wykonawcy.</w:t>
      </w:r>
    </w:p>
    <w:p w:rsidR="0005561B" w:rsidRPr="0005561B" w:rsidRDefault="0005561B" w:rsidP="0005561B">
      <w:pPr>
        <w:keepNext/>
        <w:tabs>
          <w:tab w:val="left" w:pos="0"/>
        </w:tabs>
        <w:spacing w:before="240" w:after="60" w:line="360" w:lineRule="auto"/>
        <w:jc w:val="center"/>
        <w:outlineLvl w:val="0"/>
        <w:rPr>
          <w:rFonts w:ascii="Times New Roman" w:eastAsia="Calibri" w:hAnsi="Times New Roman" w:cs="Times New Roman"/>
          <w:b/>
          <w:bCs/>
          <w:color w:val="000000"/>
          <w:kern w:val="32"/>
          <w:sz w:val="24"/>
          <w:szCs w:val="24"/>
          <w:lang w:eastAsia="pl-PL"/>
        </w:rPr>
      </w:pPr>
      <w:r w:rsidRPr="0005561B">
        <w:rPr>
          <w:rFonts w:ascii="Times New Roman" w:eastAsia="Calibri" w:hAnsi="Times New Roman" w:cs="Times New Roman"/>
          <w:b/>
          <w:bCs/>
          <w:color w:val="000000"/>
          <w:kern w:val="32"/>
          <w:sz w:val="24"/>
          <w:szCs w:val="24"/>
          <w:lang w:eastAsia="pl-PL"/>
        </w:rPr>
        <w:t>ZAMAWIAJĄCY</w:t>
      </w:r>
      <w:r w:rsidRPr="0005561B">
        <w:rPr>
          <w:rFonts w:ascii="Times New Roman" w:eastAsia="Calibri" w:hAnsi="Times New Roman" w:cs="Times New Roman"/>
          <w:b/>
          <w:bCs/>
          <w:color w:val="000000"/>
          <w:kern w:val="32"/>
          <w:sz w:val="24"/>
          <w:szCs w:val="24"/>
          <w:lang w:eastAsia="pl-PL"/>
        </w:rPr>
        <w:tab/>
      </w:r>
      <w:r w:rsidRPr="0005561B">
        <w:rPr>
          <w:rFonts w:ascii="Times New Roman" w:eastAsia="Calibri" w:hAnsi="Times New Roman" w:cs="Times New Roman"/>
          <w:b/>
          <w:bCs/>
          <w:color w:val="000000"/>
          <w:kern w:val="32"/>
          <w:sz w:val="24"/>
          <w:szCs w:val="24"/>
          <w:lang w:eastAsia="pl-PL"/>
        </w:rPr>
        <w:tab/>
      </w:r>
      <w:r w:rsidRPr="0005561B">
        <w:rPr>
          <w:rFonts w:ascii="Times New Roman" w:eastAsia="Calibri" w:hAnsi="Times New Roman" w:cs="Times New Roman"/>
          <w:b/>
          <w:bCs/>
          <w:color w:val="000000"/>
          <w:kern w:val="32"/>
          <w:sz w:val="24"/>
          <w:szCs w:val="24"/>
          <w:lang w:eastAsia="pl-PL"/>
        </w:rPr>
        <w:tab/>
      </w:r>
      <w:r w:rsidRPr="0005561B">
        <w:rPr>
          <w:rFonts w:ascii="Times New Roman" w:eastAsia="Calibri" w:hAnsi="Times New Roman" w:cs="Times New Roman"/>
          <w:b/>
          <w:bCs/>
          <w:color w:val="000000"/>
          <w:kern w:val="32"/>
          <w:sz w:val="24"/>
          <w:szCs w:val="24"/>
          <w:lang w:eastAsia="pl-PL"/>
        </w:rPr>
        <w:tab/>
      </w:r>
      <w:r w:rsidRPr="0005561B">
        <w:rPr>
          <w:rFonts w:ascii="Times New Roman" w:eastAsia="Calibri" w:hAnsi="Times New Roman" w:cs="Times New Roman"/>
          <w:b/>
          <w:bCs/>
          <w:color w:val="000000"/>
          <w:kern w:val="32"/>
          <w:sz w:val="24"/>
          <w:szCs w:val="24"/>
          <w:lang w:eastAsia="pl-PL"/>
        </w:rPr>
        <w:tab/>
      </w:r>
      <w:r w:rsidRPr="0005561B">
        <w:rPr>
          <w:rFonts w:ascii="Times New Roman" w:eastAsia="Calibri" w:hAnsi="Times New Roman" w:cs="Times New Roman"/>
          <w:b/>
          <w:bCs/>
          <w:color w:val="000000"/>
          <w:kern w:val="32"/>
          <w:sz w:val="24"/>
          <w:szCs w:val="24"/>
          <w:lang w:eastAsia="pl-PL"/>
        </w:rPr>
        <w:tab/>
        <w:t>WYKONAWCA</w:t>
      </w:r>
    </w:p>
    <w:p w:rsidR="0005561B" w:rsidRPr="0005561B" w:rsidRDefault="0005561B" w:rsidP="0005561B">
      <w:pPr>
        <w:spacing w:after="0" w:line="240" w:lineRule="auto"/>
        <w:rPr>
          <w:rFonts w:ascii="Times New Roman" w:eastAsia="Calibri" w:hAnsi="Times New Roman" w:cs="Times New Roman"/>
          <w:color w:val="000000"/>
          <w:sz w:val="24"/>
          <w:szCs w:val="24"/>
          <w:lang w:eastAsia="pl-PL"/>
        </w:rPr>
      </w:pPr>
      <w:r w:rsidRPr="0005561B">
        <w:rPr>
          <w:rFonts w:ascii="Times New Roman" w:eastAsia="Calibri" w:hAnsi="Times New Roman" w:cs="Times New Roman"/>
          <w:color w:val="000000"/>
          <w:sz w:val="24"/>
          <w:szCs w:val="24"/>
          <w:lang w:eastAsia="pl-PL"/>
        </w:rPr>
        <w:t>Załączniki:</w:t>
      </w:r>
    </w:p>
    <w:p w:rsidR="0005561B" w:rsidRPr="0005561B" w:rsidRDefault="0005561B" w:rsidP="0005561B">
      <w:pPr>
        <w:numPr>
          <w:ilvl w:val="1"/>
          <w:numId w:val="32"/>
        </w:numPr>
        <w:spacing w:after="0" w:line="240" w:lineRule="auto"/>
        <w:rPr>
          <w:rFonts w:ascii="Times New Roman" w:eastAsia="Calibri" w:hAnsi="Times New Roman" w:cs="Times New Roman"/>
          <w:color w:val="000000"/>
          <w:sz w:val="24"/>
          <w:szCs w:val="24"/>
          <w:lang w:eastAsia="pl-PL"/>
        </w:rPr>
      </w:pPr>
      <w:r w:rsidRPr="0005561B">
        <w:rPr>
          <w:rFonts w:ascii="Times New Roman" w:eastAsia="Calibri" w:hAnsi="Times New Roman" w:cs="Times New Roman"/>
          <w:color w:val="000000"/>
          <w:sz w:val="24"/>
          <w:szCs w:val="24"/>
          <w:lang w:eastAsia="pl-PL"/>
        </w:rPr>
        <w:t>Specyfikacja Istotnych Warunków Zamówienia</w:t>
      </w:r>
    </w:p>
    <w:p w:rsidR="0005561B" w:rsidRPr="0005561B" w:rsidRDefault="0005561B" w:rsidP="0005561B">
      <w:pPr>
        <w:numPr>
          <w:ilvl w:val="1"/>
          <w:numId w:val="32"/>
        </w:numPr>
        <w:spacing w:after="0" w:line="240" w:lineRule="auto"/>
        <w:rPr>
          <w:rFonts w:ascii="Times New Roman" w:eastAsia="Calibri" w:hAnsi="Times New Roman" w:cs="Times New Roman"/>
          <w:color w:val="000000"/>
          <w:sz w:val="24"/>
          <w:szCs w:val="24"/>
          <w:lang w:eastAsia="pl-PL"/>
        </w:rPr>
      </w:pPr>
      <w:r w:rsidRPr="0005561B">
        <w:rPr>
          <w:rFonts w:ascii="Times New Roman" w:eastAsia="Calibri" w:hAnsi="Times New Roman" w:cs="Times New Roman"/>
          <w:color w:val="000000"/>
          <w:sz w:val="24"/>
          <w:szCs w:val="24"/>
          <w:lang w:eastAsia="pl-PL"/>
        </w:rPr>
        <w:t>Oferta</w:t>
      </w:r>
    </w:p>
    <w:p w:rsidR="0005561B" w:rsidRPr="0005561B" w:rsidRDefault="0005561B" w:rsidP="0005561B">
      <w:pPr>
        <w:spacing w:after="0" w:line="360" w:lineRule="auto"/>
        <w:rPr>
          <w:rFonts w:ascii="Times New Roman" w:eastAsia="Calibri" w:hAnsi="Times New Roman" w:cs="Times New Roman"/>
          <w:color w:val="000000"/>
          <w:sz w:val="24"/>
          <w:szCs w:val="24"/>
        </w:rPr>
      </w:pPr>
    </w:p>
    <w:p w:rsidR="0005561B" w:rsidRPr="0005561B" w:rsidRDefault="0005561B" w:rsidP="0005561B">
      <w:pPr>
        <w:spacing w:after="0" w:line="360" w:lineRule="auto"/>
        <w:rPr>
          <w:rFonts w:ascii="Times New Roman" w:eastAsia="Calibri" w:hAnsi="Times New Roman" w:cs="Times New Roman"/>
          <w:color w:val="000000"/>
          <w:sz w:val="24"/>
          <w:szCs w:val="24"/>
        </w:rPr>
      </w:pPr>
    </w:p>
    <w:p w:rsidR="0005561B" w:rsidRPr="0005561B" w:rsidRDefault="0005561B" w:rsidP="0005561B">
      <w:pPr>
        <w:spacing w:after="0" w:line="360" w:lineRule="auto"/>
        <w:rPr>
          <w:rFonts w:ascii="Times New Roman" w:eastAsia="Calibri" w:hAnsi="Times New Roman" w:cs="Times New Roman"/>
          <w:color w:val="000000"/>
          <w:sz w:val="24"/>
          <w:szCs w:val="24"/>
        </w:rPr>
      </w:pPr>
    </w:p>
    <w:p w:rsidR="0005561B" w:rsidRPr="0005561B" w:rsidRDefault="0005561B" w:rsidP="0005561B">
      <w:pPr>
        <w:pageBreakBefore/>
        <w:autoSpaceDE w:val="0"/>
        <w:autoSpaceDN w:val="0"/>
        <w:adjustRightInd w:val="0"/>
        <w:spacing w:after="0" w:line="240" w:lineRule="auto"/>
        <w:jc w:val="right"/>
        <w:rPr>
          <w:rFonts w:ascii="Times New Roman" w:eastAsia="Times New Roman" w:hAnsi="Times New Roman" w:cs="Times New Roman"/>
          <w:bCs/>
          <w:color w:val="000000"/>
          <w:sz w:val="24"/>
          <w:szCs w:val="24"/>
          <w:lang w:eastAsia="pl-PL"/>
        </w:rPr>
      </w:pPr>
      <w:r w:rsidRPr="0005561B">
        <w:rPr>
          <w:rFonts w:ascii="Times New Roman" w:eastAsia="Times New Roman" w:hAnsi="Times New Roman" w:cs="Times New Roman"/>
          <w:bCs/>
          <w:color w:val="000000"/>
          <w:sz w:val="24"/>
          <w:szCs w:val="24"/>
          <w:lang w:eastAsia="pl-PL"/>
        </w:rPr>
        <w:lastRenderedPageBreak/>
        <w:t>Załącznik nr 7</w:t>
      </w:r>
    </w:p>
    <w:p w:rsidR="0005561B" w:rsidRPr="0005561B" w:rsidRDefault="0005561B" w:rsidP="0005561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pl-PL"/>
        </w:rPr>
      </w:pPr>
    </w:p>
    <w:p w:rsidR="0005561B" w:rsidRPr="0005561B" w:rsidRDefault="0005561B" w:rsidP="0005561B">
      <w:pPr>
        <w:autoSpaceDE w:val="0"/>
        <w:autoSpaceDN w:val="0"/>
        <w:adjustRightInd w:val="0"/>
        <w:spacing w:after="0" w:line="240" w:lineRule="auto"/>
        <w:rPr>
          <w:rFonts w:ascii="Times New Roman" w:eastAsia="Times New Roman" w:hAnsi="Times New Roman" w:cs="Times New Roman"/>
          <w:bCs/>
          <w:color w:val="000000"/>
          <w:sz w:val="24"/>
          <w:szCs w:val="24"/>
          <w:lang w:eastAsia="pl-PL"/>
        </w:rPr>
      </w:pPr>
    </w:p>
    <w:p w:rsidR="0005561B" w:rsidRPr="0005561B" w:rsidRDefault="0005561B" w:rsidP="0005561B">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05561B" w:rsidRPr="0005561B" w:rsidRDefault="0005561B" w:rsidP="0005561B">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05561B" w:rsidRPr="0005561B" w:rsidRDefault="0005561B" w:rsidP="0005561B">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05561B" w:rsidRPr="0005561B" w:rsidRDefault="0005561B" w:rsidP="0005561B">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05561B" w:rsidRPr="0005561B" w:rsidRDefault="0005561B" w:rsidP="0005561B">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w:t>
      </w:r>
    </w:p>
    <w:p w:rsidR="0005561B" w:rsidRPr="0005561B" w:rsidRDefault="0005561B" w:rsidP="0005561B">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w:t>
      </w:r>
    </w:p>
    <w:p w:rsidR="0005561B" w:rsidRPr="0005561B" w:rsidRDefault="0005561B" w:rsidP="0005561B">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 xml:space="preserve">.................................................................... </w:t>
      </w:r>
    </w:p>
    <w:p w:rsidR="0005561B" w:rsidRPr="0005561B" w:rsidRDefault="0005561B" w:rsidP="0005561B">
      <w:pPr>
        <w:autoSpaceDE w:val="0"/>
        <w:autoSpaceDN w:val="0"/>
        <w:adjustRightInd w:val="0"/>
        <w:spacing w:after="0" w:line="240" w:lineRule="auto"/>
        <w:rPr>
          <w:rFonts w:ascii="Times New Roman" w:eastAsia="Times New Roman" w:hAnsi="Times New Roman" w:cs="Times New Roman"/>
          <w:iCs/>
          <w:color w:val="000000"/>
          <w:sz w:val="24"/>
          <w:szCs w:val="24"/>
          <w:lang w:eastAsia="pl-PL"/>
        </w:rPr>
      </w:pPr>
      <w:r w:rsidRPr="0005561B">
        <w:rPr>
          <w:rFonts w:ascii="Times New Roman" w:eastAsia="Times New Roman" w:hAnsi="Times New Roman" w:cs="Times New Roman"/>
          <w:color w:val="000000"/>
          <w:sz w:val="24"/>
          <w:szCs w:val="24"/>
          <w:lang w:eastAsia="pl-PL"/>
        </w:rPr>
        <w:tab/>
      </w:r>
      <w:r w:rsidRPr="0005561B">
        <w:rPr>
          <w:rFonts w:ascii="Times New Roman" w:eastAsia="Times New Roman" w:hAnsi="Times New Roman" w:cs="Times New Roman"/>
          <w:iCs/>
          <w:color w:val="000000"/>
          <w:sz w:val="24"/>
          <w:szCs w:val="24"/>
          <w:lang w:eastAsia="pl-PL"/>
        </w:rPr>
        <w:t xml:space="preserve">(Nazwa i adres wykonawcy) </w:t>
      </w:r>
    </w:p>
    <w:p w:rsidR="0005561B" w:rsidRPr="0005561B" w:rsidRDefault="0005561B" w:rsidP="0005561B">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05561B" w:rsidRPr="0005561B" w:rsidRDefault="0005561B" w:rsidP="0005561B">
      <w:pPr>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 xml:space="preserve">...................................., dnia ....................... 2015 r. </w:t>
      </w:r>
    </w:p>
    <w:p w:rsidR="0005561B" w:rsidRPr="0005561B" w:rsidRDefault="0005561B" w:rsidP="0005561B">
      <w:pPr>
        <w:autoSpaceDE w:val="0"/>
        <w:autoSpaceDN w:val="0"/>
        <w:adjustRightInd w:val="0"/>
        <w:spacing w:after="0" w:line="240" w:lineRule="auto"/>
        <w:rPr>
          <w:rFonts w:ascii="Times New Roman" w:eastAsia="Times New Roman" w:hAnsi="Times New Roman" w:cs="Times New Roman"/>
          <w:bCs/>
          <w:color w:val="000000"/>
          <w:sz w:val="24"/>
          <w:szCs w:val="24"/>
          <w:lang w:eastAsia="pl-PL"/>
        </w:rPr>
      </w:pPr>
    </w:p>
    <w:p w:rsidR="0005561B" w:rsidRPr="0005561B" w:rsidRDefault="0005561B" w:rsidP="0005561B">
      <w:pPr>
        <w:autoSpaceDE w:val="0"/>
        <w:autoSpaceDN w:val="0"/>
        <w:adjustRightInd w:val="0"/>
        <w:spacing w:after="0" w:line="240" w:lineRule="auto"/>
        <w:rPr>
          <w:rFonts w:ascii="Times New Roman" w:eastAsia="Times New Roman" w:hAnsi="Times New Roman" w:cs="Times New Roman"/>
          <w:bCs/>
          <w:color w:val="000000"/>
          <w:sz w:val="24"/>
          <w:szCs w:val="24"/>
          <w:lang w:eastAsia="pl-PL"/>
        </w:rPr>
      </w:pPr>
    </w:p>
    <w:p w:rsidR="0005561B" w:rsidRPr="0005561B" w:rsidRDefault="0005561B" w:rsidP="0005561B">
      <w:pPr>
        <w:autoSpaceDE w:val="0"/>
        <w:autoSpaceDN w:val="0"/>
        <w:adjustRightInd w:val="0"/>
        <w:spacing w:after="0" w:line="240" w:lineRule="auto"/>
        <w:rPr>
          <w:rFonts w:ascii="Times New Roman" w:eastAsia="Times New Roman" w:hAnsi="Times New Roman" w:cs="Times New Roman"/>
          <w:bCs/>
          <w:color w:val="000000"/>
          <w:sz w:val="24"/>
          <w:szCs w:val="24"/>
          <w:lang w:eastAsia="pl-PL"/>
        </w:rPr>
      </w:pPr>
    </w:p>
    <w:p w:rsidR="0005561B" w:rsidRPr="0005561B" w:rsidRDefault="0005561B" w:rsidP="0005561B">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pl-PL"/>
        </w:rPr>
      </w:pPr>
      <w:r w:rsidRPr="0005561B">
        <w:rPr>
          <w:rFonts w:ascii="Times New Roman" w:eastAsia="Times New Roman" w:hAnsi="Times New Roman" w:cs="Times New Roman"/>
          <w:bCs/>
          <w:color w:val="000000"/>
          <w:sz w:val="24"/>
          <w:szCs w:val="24"/>
          <w:lang w:eastAsia="pl-PL"/>
        </w:rPr>
        <w:t xml:space="preserve">OŚWIADCZENIE O PRZYNALEŻNOŚCI DO TEJ SAMEJ GRUPY KAPITAŁOWEJ </w:t>
      </w:r>
    </w:p>
    <w:p w:rsidR="0005561B" w:rsidRPr="0005561B" w:rsidRDefault="0005561B" w:rsidP="0005561B">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pl-PL"/>
        </w:rPr>
      </w:pPr>
      <w:r w:rsidRPr="0005561B">
        <w:rPr>
          <w:rFonts w:ascii="Times New Roman" w:eastAsia="Times New Roman" w:hAnsi="Times New Roman" w:cs="Times New Roman"/>
          <w:bCs/>
          <w:color w:val="000000"/>
          <w:sz w:val="24"/>
          <w:szCs w:val="24"/>
          <w:lang w:eastAsia="pl-PL"/>
        </w:rPr>
        <w:t>ZGODNIE Z ART. 24 ust.2 pkt. 5</w:t>
      </w:r>
    </w:p>
    <w:p w:rsidR="0005561B" w:rsidRPr="0005561B" w:rsidRDefault="0005561B" w:rsidP="0005561B">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pl-PL"/>
        </w:rPr>
      </w:pPr>
    </w:p>
    <w:p w:rsidR="0005561B" w:rsidRPr="0005561B" w:rsidRDefault="0005561B" w:rsidP="0005561B">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pl-PL"/>
        </w:rPr>
      </w:pPr>
    </w:p>
    <w:p w:rsidR="00F71EFA" w:rsidRPr="0005561B" w:rsidRDefault="0005561B" w:rsidP="00F71EFA">
      <w:pPr>
        <w:spacing w:after="0" w:line="360" w:lineRule="auto"/>
        <w:rPr>
          <w:rFonts w:ascii="Times New Roman" w:eastAsia="Times New Roman" w:hAnsi="Times New Roman" w:cs="Times New Roman"/>
          <w:color w:val="FF0000"/>
          <w:sz w:val="24"/>
          <w:szCs w:val="24"/>
          <w:lang w:eastAsia="pl-PL"/>
        </w:rPr>
      </w:pPr>
      <w:r w:rsidRPr="0005561B">
        <w:rPr>
          <w:rFonts w:ascii="Times New Roman" w:eastAsia="Calibri" w:hAnsi="Times New Roman" w:cs="Times New Roman"/>
          <w:sz w:val="24"/>
          <w:szCs w:val="24"/>
        </w:rPr>
        <w:t xml:space="preserve">W związku ze złożeniem oferty w przetargu nieograniczonym na wykonanie zadania </w:t>
      </w:r>
      <w:proofErr w:type="spellStart"/>
      <w:r w:rsidRPr="0005561B">
        <w:rPr>
          <w:rFonts w:ascii="Times New Roman" w:eastAsia="Calibri" w:hAnsi="Times New Roman" w:cs="Times New Roman"/>
          <w:sz w:val="24"/>
          <w:szCs w:val="24"/>
        </w:rPr>
        <w:t>pn</w:t>
      </w:r>
      <w:proofErr w:type="spellEnd"/>
      <w:r w:rsidRPr="0005561B">
        <w:rPr>
          <w:rFonts w:ascii="Times New Roman" w:eastAsia="Calibri" w:hAnsi="Times New Roman" w:cs="Times New Roman"/>
          <w:sz w:val="24"/>
          <w:szCs w:val="24"/>
        </w:rPr>
        <w:t xml:space="preserve">; </w:t>
      </w:r>
      <w:r w:rsidR="00F71EFA" w:rsidRPr="0005561B">
        <w:rPr>
          <w:rFonts w:ascii="Times New Roman" w:eastAsia="Calibri" w:hAnsi="Times New Roman" w:cs="Times New Roman"/>
          <w:sz w:val="24"/>
          <w:szCs w:val="24"/>
        </w:rPr>
        <w:t>Remont drogi gminnej nr 3530</w:t>
      </w:r>
      <w:r w:rsidR="00F71EFA">
        <w:rPr>
          <w:rFonts w:ascii="Times New Roman" w:eastAsia="Calibri" w:hAnsi="Times New Roman" w:cs="Times New Roman"/>
          <w:sz w:val="24"/>
          <w:szCs w:val="24"/>
        </w:rPr>
        <w:t>65</w:t>
      </w:r>
      <w:r w:rsidR="00F71EFA" w:rsidRPr="0005561B">
        <w:rPr>
          <w:rFonts w:ascii="Times New Roman" w:eastAsia="Calibri" w:hAnsi="Times New Roman" w:cs="Times New Roman"/>
          <w:sz w:val="24"/>
          <w:szCs w:val="24"/>
        </w:rPr>
        <w:t>T</w:t>
      </w:r>
      <w:r w:rsidR="00F71EFA">
        <w:rPr>
          <w:rFonts w:ascii="Times New Roman" w:eastAsia="Calibri" w:hAnsi="Times New Roman" w:cs="Times New Roman"/>
          <w:sz w:val="24"/>
          <w:szCs w:val="24"/>
        </w:rPr>
        <w:t xml:space="preserve"> Podzamcze – wał rz. Nida – wał rz. Wisła od km 0+000 do km 0+250 i od km 0+450 do km 0+940</w:t>
      </w:r>
      <w:r w:rsidR="00F71EFA" w:rsidRPr="0005561B">
        <w:rPr>
          <w:rFonts w:ascii="Times New Roman" w:eastAsia="Calibri" w:hAnsi="Times New Roman" w:cs="Times New Roman"/>
          <w:sz w:val="24"/>
          <w:szCs w:val="24"/>
        </w:rPr>
        <w:t>.</w:t>
      </w:r>
      <w:r w:rsidR="00F71EFA" w:rsidRPr="0005561B">
        <w:rPr>
          <w:rFonts w:ascii="Times New Roman" w:eastAsia="Calibri" w:hAnsi="Times New Roman" w:cs="Times New Roman"/>
          <w:color w:val="FF0000"/>
          <w:sz w:val="24"/>
          <w:szCs w:val="24"/>
        </w:rPr>
        <w:t xml:space="preserve">       </w:t>
      </w:r>
    </w:p>
    <w:p w:rsidR="0005561B" w:rsidRPr="0005561B" w:rsidRDefault="0005561B" w:rsidP="0005561B">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 xml:space="preserve">prowadzonym na podstawie przepisów ustawy z dnia 29 stycznia 2004 roku Prawo zamówień publicznych (Tekst jedn. Dz. U. z 2013 r. poz. 907 </w:t>
      </w:r>
      <w:proofErr w:type="spellStart"/>
      <w:r w:rsidRPr="0005561B">
        <w:rPr>
          <w:rFonts w:ascii="Times New Roman" w:eastAsia="Times New Roman" w:hAnsi="Times New Roman" w:cs="Times New Roman"/>
          <w:color w:val="000000"/>
          <w:sz w:val="24"/>
          <w:szCs w:val="24"/>
          <w:lang w:eastAsia="pl-PL"/>
        </w:rPr>
        <w:t>późn</w:t>
      </w:r>
      <w:proofErr w:type="spellEnd"/>
      <w:r w:rsidRPr="0005561B">
        <w:rPr>
          <w:rFonts w:ascii="Times New Roman" w:eastAsia="Times New Roman" w:hAnsi="Times New Roman" w:cs="Times New Roman"/>
          <w:color w:val="000000"/>
          <w:sz w:val="24"/>
          <w:szCs w:val="24"/>
          <w:lang w:eastAsia="pl-PL"/>
        </w:rPr>
        <w:t xml:space="preserve">. zm.) oświadczam, że: </w:t>
      </w:r>
    </w:p>
    <w:p w:rsidR="0005561B" w:rsidRPr="0005561B" w:rsidRDefault="0005561B" w:rsidP="0005561B">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p>
    <w:p w:rsidR="0005561B" w:rsidRPr="0005561B" w:rsidRDefault="0005561B" w:rsidP="0005561B">
      <w:pPr>
        <w:numPr>
          <w:ilvl w:val="0"/>
          <w:numId w:val="38"/>
        </w:numPr>
        <w:suppressAutoHyphens/>
        <w:autoSpaceDE w:val="0"/>
        <w:spacing w:after="0" w:line="360" w:lineRule="auto"/>
        <w:rPr>
          <w:rFonts w:ascii="Times New Roman" w:eastAsia="Times New Roman" w:hAnsi="Times New Roman" w:cs="Times New Roman"/>
          <w:b/>
          <w:bCs/>
          <w:color w:val="000000"/>
          <w:sz w:val="24"/>
          <w:szCs w:val="24"/>
          <w:u w:val="single"/>
          <w:lang w:eastAsia="pl-PL"/>
        </w:rPr>
      </w:pPr>
      <w:r w:rsidRPr="0005561B">
        <w:rPr>
          <w:rFonts w:ascii="Times New Roman" w:eastAsia="Times New Roman" w:hAnsi="Times New Roman" w:cs="Times New Roman"/>
          <w:bCs/>
          <w:color w:val="000000"/>
          <w:sz w:val="24"/>
          <w:szCs w:val="24"/>
          <w:u w:val="single"/>
          <w:lang w:eastAsia="pl-PL"/>
        </w:rPr>
        <w:t xml:space="preserve">należę do grupy kapitałowej o której mowa w art. 24 ust 2 pkt 5 ustawy, </w:t>
      </w:r>
      <w:r w:rsidRPr="0005561B">
        <w:rPr>
          <w:rFonts w:ascii="Times New Roman" w:eastAsia="Times New Roman" w:hAnsi="Times New Roman" w:cs="Times New Roman"/>
          <w:b/>
          <w:bCs/>
          <w:color w:val="000000"/>
          <w:sz w:val="24"/>
          <w:szCs w:val="24"/>
          <w:u w:val="single"/>
          <w:lang w:eastAsia="pl-PL"/>
        </w:rPr>
        <w:t>w załączeniu przedkładam listę</w:t>
      </w:r>
    </w:p>
    <w:p w:rsidR="0005561B" w:rsidRPr="0005561B" w:rsidRDefault="0005561B" w:rsidP="0005561B">
      <w:pPr>
        <w:autoSpaceDE w:val="0"/>
        <w:autoSpaceDN w:val="0"/>
        <w:adjustRightInd w:val="0"/>
        <w:spacing w:after="0" w:line="360" w:lineRule="auto"/>
        <w:rPr>
          <w:rFonts w:ascii="Times New Roman" w:eastAsia="Times New Roman" w:hAnsi="Times New Roman" w:cs="Times New Roman"/>
          <w:b/>
          <w:bCs/>
          <w:color w:val="000000"/>
          <w:sz w:val="24"/>
          <w:szCs w:val="24"/>
          <w:u w:val="single"/>
          <w:lang w:eastAsia="pl-PL"/>
        </w:rPr>
      </w:pPr>
    </w:p>
    <w:p w:rsidR="0005561B" w:rsidRPr="0005561B" w:rsidRDefault="0005561B" w:rsidP="0005561B">
      <w:pPr>
        <w:numPr>
          <w:ilvl w:val="0"/>
          <w:numId w:val="38"/>
        </w:numPr>
        <w:suppressAutoHyphens/>
        <w:autoSpaceDE w:val="0"/>
        <w:spacing w:after="0" w:line="360" w:lineRule="auto"/>
        <w:rPr>
          <w:rFonts w:ascii="Times New Roman" w:eastAsia="Times New Roman" w:hAnsi="Times New Roman" w:cs="Times New Roman"/>
          <w:bCs/>
          <w:color w:val="000000"/>
          <w:sz w:val="24"/>
          <w:szCs w:val="24"/>
          <w:u w:val="single"/>
          <w:lang w:eastAsia="pl-PL"/>
        </w:rPr>
      </w:pPr>
      <w:r w:rsidRPr="0005561B">
        <w:rPr>
          <w:rFonts w:ascii="Times New Roman" w:eastAsia="Times New Roman" w:hAnsi="Times New Roman" w:cs="Times New Roman"/>
          <w:bCs/>
          <w:color w:val="000000"/>
          <w:sz w:val="24"/>
          <w:szCs w:val="24"/>
          <w:u w:val="single"/>
          <w:lang w:eastAsia="pl-PL"/>
        </w:rPr>
        <w:t>nie należę do grupy kapitałowej*</w:t>
      </w:r>
    </w:p>
    <w:p w:rsidR="0005561B" w:rsidRPr="0005561B" w:rsidRDefault="0005561B" w:rsidP="0005561B">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p>
    <w:p w:rsidR="0005561B" w:rsidRPr="0005561B" w:rsidRDefault="0005561B" w:rsidP="0005561B">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p>
    <w:p w:rsidR="0005561B" w:rsidRPr="0005561B" w:rsidRDefault="0005561B" w:rsidP="0005561B">
      <w:pPr>
        <w:autoSpaceDE w:val="0"/>
        <w:autoSpaceDN w:val="0"/>
        <w:adjustRightInd w:val="0"/>
        <w:spacing w:after="0" w:line="360" w:lineRule="auto"/>
        <w:jc w:val="right"/>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color w:val="000000"/>
          <w:sz w:val="24"/>
          <w:szCs w:val="24"/>
          <w:lang w:eastAsia="pl-PL"/>
        </w:rPr>
        <w:t xml:space="preserve">…............................................................... </w:t>
      </w:r>
    </w:p>
    <w:p w:rsidR="0005561B" w:rsidRPr="0005561B" w:rsidRDefault="0005561B" w:rsidP="0005561B">
      <w:pPr>
        <w:autoSpaceDE w:val="0"/>
        <w:autoSpaceDN w:val="0"/>
        <w:adjustRightInd w:val="0"/>
        <w:spacing w:after="0" w:line="360" w:lineRule="auto"/>
        <w:jc w:val="right"/>
        <w:rPr>
          <w:rFonts w:ascii="Times New Roman" w:eastAsia="Times New Roman" w:hAnsi="Times New Roman" w:cs="Times New Roman"/>
          <w:iCs/>
          <w:color w:val="000000"/>
          <w:sz w:val="24"/>
          <w:szCs w:val="24"/>
          <w:lang w:eastAsia="pl-PL"/>
        </w:rPr>
      </w:pPr>
      <w:r w:rsidRPr="0005561B">
        <w:rPr>
          <w:rFonts w:ascii="Times New Roman" w:eastAsia="Times New Roman" w:hAnsi="Times New Roman" w:cs="Times New Roman"/>
          <w:iCs/>
          <w:color w:val="000000"/>
          <w:sz w:val="24"/>
          <w:szCs w:val="24"/>
          <w:lang w:eastAsia="pl-PL"/>
        </w:rPr>
        <w:t>(podpis osoby uprawnionej do reprezentacji)</w:t>
      </w:r>
    </w:p>
    <w:p w:rsidR="0005561B" w:rsidRPr="0005561B" w:rsidRDefault="0005561B" w:rsidP="0005561B">
      <w:pPr>
        <w:autoSpaceDE w:val="0"/>
        <w:autoSpaceDN w:val="0"/>
        <w:adjustRightInd w:val="0"/>
        <w:spacing w:after="0" w:line="360" w:lineRule="auto"/>
        <w:jc w:val="right"/>
        <w:rPr>
          <w:rFonts w:ascii="Times New Roman" w:eastAsia="Times New Roman" w:hAnsi="Times New Roman" w:cs="Times New Roman"/>
          <w:iCs/>
          <w:color w:val="000000"/>
          <w:sz w:val="24"/>
          <w:szCs w:val="24"/>
          <w:lang w:eastAsia="pl-PL"/>
        </w:rPr>
      </w:pPr>
      <w:r w:rsidRPr="0005561B">
        <w:rPr>
          <w:rFonts w:ascii="Times New Roman" w:eastAsia="Times New Roman" w:hAnsi="Times New Roman" w:cs="Times New Roman"/>
          <w:iCs/>
          <w:color w:val="000000"/>
          <w:sz w:val="24"/>
          <w:szCs w:val="24"/>
          <w:lang w:eastAsia="pl-PL"/>
        </w:rPr>
        <w:t xml:space="preserve"> </w:t>
      </w:r>
    </w:p>
    <w:p w:rsidR="0005561B" w:rsidRPr="0005561B" w:rsidRDefault="0005561B" w:rsidP="0005561B">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05561B">
        <w:rPr>
          <w:rFonts w:ascii="Times New Roman" w:eastAsia="Times New Roman" w:hAnsi="Times New Roman" w:cs="Times New Roman"/>
          <w:iCs/>
          <w:color w:val="000000"/>
          <w:sz w:val="24"/>
          <w:szCs w:val="24"/>
          <w:lang w:eastAsia="pl-PL"/>
        </w:rPr>
        <w:t>* niepotrzebne skreślić</w:t>
      </w:r>
    </w:p>
    <w:p w:rsidR="0005561B" w:rsidRPr="0005561B" w:rsidRDefault="0005561B" w:rsidP="0005561B">
      <w:pPr>
        <w:spacing w:after="0" w:line="360" w:lineRule="auto"/>
        <w:rPr>
          <w:rFonts w:ascii="Times New Roman" w:eastAsia="Calibri" w:hAnsi="Times New Roman" w:cs="Times New Roman"/>
          <w:color w:val="000000"/>
          <w:sz w:val="24"/>
          <w:szCs w:val="24"/>
        </w:rPr>
      </w:pPr>
    </w:p>
    <w:p w:rsidR="0005561B" w:rsidRPr="0005561B" w:rsidRDefault="0005561B" w:rsidP="0005561B">
      <w:pPr>
        <w:spacing w:after="0" w:line="240" w:lineRule="auto"/>
        <w:rPr>
          <w:rFonts w:ascii="Calibri" w:eastAsia="Calibri" w:hAnsi="Calibri" w:cs="Times New Roman"/>
        </w:rPr>
      </w:pPr>
    </w:p>
    <w:p w:rsidR="0005561B" w:rsidRPr="0005561B" w:rsidRDefault="0005561B" w:rsidP="0005561B">
      <w:pPr>
        <w:spacing w:after="0" w:line="240" w:lineRule="auto"/>
        <w:rPr>
          <w:rFonts w:ascii="Calibri" w:eastAsia="Calibri" w:hAnsi="Calibri" w:cs="Times New Roman"/>
        </w:rPr>
      </w:pPr>
    </w:p>
    <w:p w:rsidR="00836622" w:rsidRDefault="00836622"/>
    <w:sectPr w:rsidR="00836622" w:rsidSect="0005561B">
      <w:footerReference w:type="default" r:id="rId6"/>
      <w:footnotePr>
        <w:pos w:val="beneathText"/>
      </w:footnotePr>
      <w:pgSz w:w="11905" w:h="16837"/>
      <w:pgMar w:top="1134" w:right="1134" w:bottom="1134" w:left="1134" w:header="709" w:footer="90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TTE265F3A0t00">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TE1FA5458t00">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1B" w:rsidRPr="00391DFD" w:rsidRDefault="0005561B" w:rsidP="0005561B">
    <w:pPr>
      <w:spacing w:before="120"/>
      <w:jc w:val="right"/>
      <w:rPr>
        <w:rFonts w:ascii="Tahoma" w:hAnsi="Tahoma" w:cs="Tahoma"/>
        <w:sz w:val="18"/>
        <w:szCs w:val="18"/>
      </w:rPr>
    </w:pP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sz w:val="18"/>
        <w:szCs w:val="18"/>
      </w:rPr>
      <w:tab/>
      <w:t xml:space="preserve">Strona </w:t>
    </w:r>
    <w:r w:rsidRPr="00391DFD">
      <w:rPr>
        <w:rFonts w:ascii="Tahoma" w:hAnsi="Tahoma" w:cs="Tahoma"/>
        <w:sz w:val="18"/>
        <w:szCs w:val="18"/>
      </w:rPr>
      <w:fldChar w:fldCharType="begin"/>
    </w:r>
    <w:r w:rsidRPr="00391DFD">
      <w:rPr>
        <w:rFonts w:ascii="Tahoma" w:hAnsi="Tahoma" w:cs="Tahoma"/>
        <w:sz w:val="18"/>
        <w:szCs w:val="18"/>
      </w:rPr>
      <w:instrText xml:space="preserve"> PAGE </w:instrText>
    </w:r>
    <w:r w:rsidRPr="00391DFD">
      <w:rPr>
        <w:rFonts w:ascii="Tahoma" w:hAnsi="Tahoma" w:cs="Tahoma"/>
        <w:sz w:val="18"/>
        <w:szCs w:val="18"/>
      </w:rPr>
      <w:fldChar w:fldCharType="separate"/>
    </w:r>
    <w:r w:rsidR="00A37FFC">
      <w:rPr>
        <w:rFonts w:ascii="Tahoma" w:hAnsi="Tahoma" w:cs="Tahoma"/>
        <w:noProof/>
        <w:sz w:val="18"/>
        <w:szCs w:val="18"/>
      </w:rPr>
      <w:t>26</w:t>
    </w:r>
    <w:r w:rsidRPr="00391DFD">
      <w:rPr>
        <w:rFonts w:ascii="Tahoma" w:hAnsi="Tahoma" w:cs="Tahoma"/>
        <w:sz w:val="18"/>
        <w:szCs w:val="18"/>
      </w:rPr>
      <w:fldChar w:fldCharType="end"/>
    </w:r>
    <w:r w:rsidRPr="00391DFD">
      <w:rPr>
        <w:rFonts w:ascii="Tahoma" w:hAnsi="Tahoma" w:cs="Tahoma"/>
        <w:sz w:val="18"/>
        <w:szCs w:val="18"/>
      </w:rPr>
      <w:t xml:space="preserve"> z </w:t>
    </w:r>
    <w:r w:rsidRPr="00391DFD">
      <w:rPr>
        <w:rFonts w:ascii="Tahoma" w:hAnsi="Tahoma" w:cs="Tahoma"/>
        <w:sz w:val="18"/>
        <w:szCs w:val="18"/>
      </w:rPr>
      <w:fldChar w:fldCharType="begin"/>
    </w:r>
    <w:r w:rsidRPr="00391DFD">
      <w:rPr>
        <w:rFonts w:ascii="Tahoma" w:hAnsi="Tahoma" w:cs="Tahoma"/>
        <w:sz w:val="18"/>
        <w:szCs w:val="18"/>
      </w:rPr>
      <w:instrText xml:space="preserve"> NUMPAGES  </w:instrText>
    </w:r>
    <w:r w:rsidRPr="00391DFD">
      <w:rPr>
        <w:rFonts w:ascii="Tahoma" w:hAnsi="Tahoma" w:cs="Tahoma"/>
        <w:sz w:val="18"/>
        <w:szCs w:val="18"/>
      </w:rPr>
      <w:fldChar w:fldCharType="separate"/>
    </w:r>
    <w:r w:rsidR="00A37FFC">
      <w:rPr>
        <w:rFonts w:ascii="Tahoma" w:hAnsi="Tahoma" w:cs="Tahoma"/>
        <w:noProof/>
        <w:sz w:val="18"/>
        <w:szCs w:val="18"/>
      </w:rPr>
      <w:t>28</w:t>
    </w:r>
    <w:r w:rsidRPr="00391DFD">
      <w:rPr>
        <w:rFonts w:ascii="Tahoma" w:hAnsi="Tahoma" w:cs="Tahoma"/>
        <w:sz w:val="18"/>
        <w:szCs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C"/>
    <w:multiLevelType w:val="singleLevel"/>
    <w:tmpl w:val="09D20854"/>
    <w:name w:val="WW8Num11"/>
    <w:lvl w:ilvl="0">
      <w:start w:val="1"/>
      <w:numFmt w:val="decimal"/>
      <w:lvlText w:val="%1."/>
      <w:lvlJc w:val="left"/>
      <w:pPr>
        <w:tabs>
          <w:tab w:val="num" w:pos="360"/>
        </w:tabs>
        <w:ind w:left="360" w:hanging="360"/>
      </w:pPr>
      <w:rPr>
        <w:rFonts w:cs="Times New Roman"/>
        <w:sz w:val="24"/>
        <w:szCs w:val="24"/>
      </w:rPr>
    </w:lvl>
  </w:abstractNum>
  <w:abstractNum w:abstractNumId="2" w15:restartNumberingAfterBreak="0">
    <w:nsid w:val="0000000E"/>
    <w:multiLevelType w:val="singleLevel"/>
    <w:tmpl w:val="0000000E"/>
    <w:name w:val="WW8Num13"/>
    <w:lvl w:ilvl="0">
      <w:start w:val="1"/>
      <w:numFmt w:val="decimal"/>
      <w:lvlText w:val="%1."/>
      <w:lvlJc w:val="left"/>
      <w:pPr>
        <w:tabs>
          <w:tab w:val="num" w:pos="360"/>
        </w:tabs>
        <w:ind w:left="360" w:hanging="360"/>
      </w:pPr>
      <w:rPr>
        <w:rFonts w:cs="Times New Roman"/>
        <w:b w:val="0"/>
        <w:i w:val="0"/>
        <w:sz w:val="24"/>
      </w:rPr>
    </w:lvl>
  </w:abstractNum>
  <w:abstractNum w:abstractNumId="3" w15:restartNumberingAfterBreak="0">
    <w:nsid w:val="00000010"/>
    <w:multiLevelType w:val="singleLevel"/>
    <w:tmpl w:val="00000010"/>
    <w:name w:val="WW8Num15"/>
    <w:lvl w:ilvl="0">
      <w:start w:val="1"/>
      <w:numFmt w:val="decimal"/>
      <w:lvlText w:val="%1."/>
      <w:lvlJc w:val="left"/>
      <w:pPr>
        <w:tabs>
          <w:tab w:val="num" w:pos="360"/>
        </w:tabs>
        <w:ind w:left="360" w:hanging="360"/>
      </w:pPr>
      <w:rPr>
        <w:rFonts w:cs="Times New Roman"/>
      </w:rPr>
    </w:lvl>
  </w:abstractNum>
  <w:abstractNum w:abstractNumId="4" w15:restartNumberingAfterBreak="0">
    <w:nsid w:val="00000021"/>
    <w:multiLevelType w:val="singleLevel"/>
    <w:tmpl w:val="1F6E3C96"/>
    <w:name w:val="WW8Num33"/>
    <w:lvl w:ilvl="0">
      <w:start w:val="2"/>
      <w:numFmt w:val="bullet"/>
      <w:lvlText w:val="-"/>
      <w:lvlJc w:val="left"/>
      <w:pPr>
        <w:tabs>
          <w:tab w:val="num" w:pos="0"/>
        </w:tabs>
        <w:ind w:left="2138" w:hanging="360"/>
      </w:pPr>
      <w:rPr>
        <w:rFonts w:ascii="Arial Narrow" w:hAnsi="Arial Narrow" w:hint="default"/>
        <w:b/>
        <w:i w:val="0"/>
        <w:u w:val="none"/>
      </w:rPr>
    </w:lvl>
  </w:abstractNum>
  <w:abstractNum w:abstractNumId="5" w15:restartNumberingAfterBreak="0">
    <w:nsid w:val="095D7644"/>
    <w:multiLevelType w:val="hybridMultilevel"/>
    <w:tmpl w:val="5E94EA9A"/>
    <w:lvl w:ilvl="0" w:tplc="D7B623DE">
      <w:start w:val="1"/>
      <w:numFmt w:val="lowerLetter"/>
      <w:lvlText w:val="%1)"/>
      <w:lvlJc w:val="left"/>
      <w:pPr>
        <w:tabs>
          <w:tab w:val="num" w:pos="960"/>
        </w:tabs>
        <w:ind w:left="9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7" w15:restartNumberingAfterBreak="0">
    <w:nsid w:val="0D9F3A77"/>
    <w:multiLevelType w:val="hybridMultilevel"/>
    <w:tmpl w:val="3A5080BC"/>
    <w:lvl w:ilvl="0" w:tplc="2CB46344">
      <w:start w:val="1"/>
      <w:numFmt w:val="decimal"/>
      <w:lvlText w:val="%1."/>
      <w:lvlJc w:val="left"/>
      <w:pPr>
        <w:tabs>
          <w:tab w:val="num" w:pos="720"/>
        </w:tabs>
        <w:ind w:left="720" w:hanging="360"/>
      </w:pPr>
      <w:rPr>
        <w:rFonts w:ascii="Tahoma" w:hAnsi="Tahoma" w:cs="Tahoma" w:hint="default"/>
        <w:b/>
        <w:i w:val="0"/>
        <w:sz w:val="18"/>
        <w:szCs w:val="18"/>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8"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80FC7"/>
    <w:multiLevelType w:val="hybridMultilevel"/>
    <w:tmpl w:val="5F4EBE32"/>
    <w:lvl w:ilvl="0" w:tplc="3FFAE8A8">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463F8D"/>
    <w:multiLevelType w:val="multilevel"/>
    <w:tmpl w:val="A670A5DA"/>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7554085"/>
    <w:multiLevelType w:val="hybridMultilevel"/>
    <w:tmpl w:val="E30E21BA"/>
    <w:lvl w:ilvl="0" w:tplc="D7B60CE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1333BF"/>
    <w:multiLevelType w:val="hybridMultilevel"/>
    <w:tmpl w:val="6BA403E4"/>
    <w:lvl w:ilvl="0" w:tplc="0C00BCDA">
      <w:start w:val="1"/>
      <w:numFmt w:val="decimal"/>
      <w:lvlText w:val="9.1.%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4" w15:restartNumberingAfterBreak="0">
    <w:nsid w:val="22B65F85"/>
    <w:multiLevelType w:val="hybridMultilevel"/>
    <w:tmpl w:val="FABA3380"/>
    <w:lvl w:ilvl="0" w:tplc="EA264CB4">
      <w:start w:val="1"/>
      <w:numFmt w:val="decimal"/>
      <w:lvlText w:val="9.2.%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15:restartNumberingAfterBreak="0">
    <w:nsid w:val="2E21578D"/>
    <w:multiLevelType w:val="multilevel"/>
    <w:tmpl w:val="E2383B28"/>
    <w:lvl w:ilvl="0">
      <w:start w:val="3"/>
      <w:numFmt w:val="decimal"/>
      <w:lvlText w:val="%1"/>
      <w:lvlJc w:val="left"/>
      <w:pPr>
        <w:tabs>
          <w:tab w:val="num" w:pos="420"/>
        </w:tabs>
        <w:ind w:left="420" w:hanging="420"/>
      </w:pPr>
      <w:rPr>
        <w:rFonts w:hint="default"/>
        <w:b w:val="0"/>
      </w:rPr>
    </w:lvl>
    <w:lvl w:ilvl="1">
      <w:start w:val="2"/>
      <w:numFmt w:val="decimal"/>
      <w:lvlText w:val="%1.%2"/>
      <w:lvlJc w:val="left"/>
      <w:pPr>
        <w:tabs>
          <w:tab w:val="num" w:pos="600"/>
        </w:tabs>
        <w:ind w:left="600" w:hanging="4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b w:val="0"/>
      </w:rPr>
    </w:lvl>
    <w:lvl w:ilvl="4">
      <w:start w:val="1"/>
      <w:numFmt w:val="decimal"/>
      <w:lvlText w:val="%1.%2.%3.%4.%5"/>
      <w:lvlJc w:val="left"/>
      <w:pPr>
        <w:tabs>
          <w:tab w:val="num" w:pos="2216"/>
        </w:tabs>
        <w:ind w:left="2216" w:hanging="1080"/>
      </w:pPr>
      <w:rPr>
        <w:rFonts w:hint="default"/>
        <w:b w:val="0"/>
      </w:rPr>
    </w:lvl>
    <w:lvl w:ilvl="5">
      <w:start w:val="1"/>
      <w:numFmt w:val="decimal"/>
      <w:lvlText w:val="%1.%2.%3.%4.%5.%6"/>
      <w:lvlJc w:val="left"/>
      <w:pPr>
        <w:tabs>
          <w:tab w:val="num" w:pos="2500"/>
        </w:tabs>
        <w:ind w:left="2500" w:hanging="1080"/>
      </w:pPr>
      <w:rPr>
        <w:rFonts w:hint="default"/>
        <w:b w:val="0"/>
      </w:rPr>
    </w:lvl>
    <w:lvl w:ilvl="6">
      <w:start w:val="1"/>
      <w:numFmt w:val="decimal"/>
      <w:lvlText w:val="%1.%2.%3.%4.%5.%6.%7"/>
      <w:lvlJc w:val="left"/>
      <w:pPr>
        <w:tabs>
          <w:tab w:val="num" w:pos="3144"/>
        </w:tabs>
        <w:ind w:left="3144" w:hanging="1440"/>
      </w:pPr>
      <w:rPr>
        <w:rFonts w:hint="default"/>
        <w:b w:val="0"/>
      </w:rPr>
    </w:lvl>
    <w:lvl w:ilvl="7">
      <w:start w:val="1"/>
      <w:numFmt w:val="decimal"/>
      <w:lvlText w:val="%1.%2.%3.%4.%5.%6.%7.%8"/>
      <w:lvlJc w:val="left"/>
      <w:pPr>
        <w:tabs>
          <w:tab w:val="num" w:pos="3428"/>
        </w:tabs>
        <w:ind w:left="3428" w:hanging="1440"/>
      </w:pPr>
      <w:rPr>
        <w:rFonts w:hint="default"/>
        <w:b w:val="0"/>
      </w:rPr>
    </w:lvl>
    <w:lvl w:ilvl="8">
      <w:start w:val="1"/>
      <w:numFmt w:val="decimal"/>
      <w:lvlText w:val="%1.%2.%3.%4.%5.%6.%7.%8.%9"/>
      <w:lvlJc w:val="left"/>
      <w:pPr>
        <w:tabs>
          <w:tab w:val="num" w:pos="4072"/>
        </w:tabs>
        <w:ind w:left="4072" w:hanging="1800"/>
      </w:pPr>
      <w:rPr>
        <w:rFonts w:hint="default"/>
        <w:b w:val="0"/>
      </w:rPr>
    </w:lvl>
  </w:abstractNum>
  <w:abstractNum w:abstractNumId="16" w15:restartNumberingAfterBreak="0">
    <w:nsid w:val="2E6B07E0"/>
    <w:multiLevelType w:val="multilevel"/>
    <w:tmpl w:val="B7502126"/>
    <w:lvl w:ilvl="0">
      <w:start w:val="9"/>
      <w:numFmt w:val="decimal"/>
      <w:lvlText w:val="%1"/>
      <w:lvlJc w:val="left"/>
      <w:pPr>
        <w:ind w:left="405" w:hanging="405"/>
      </w:pPr>
      <w:rPr>
        <w:rFonts w:hint="default"/>
      </w:rPr>
    </w:lvl>
    <w:lvl w:ilvl="1">
      <w:start w:val="5"/>
      <w:numFmt w:val="decimal"/>
      <w:lvlText w:val="%1.%2"/>
      <w:lvlJc w:val="left"/>
      <w:pPr>
        <w:ind w:left="1114" w:hanging="405"/>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2FA50583"/>
    <w:multiLevelType w:val="hybridMultilevel"/>
    <w:tmpl w:val="22C08D54"/>
    <w:lvl w:ilvl="0" w:tplc="1438145C">
      <w:start w:val="1"/>
      <w:numFmt w:val="decimal"/>
      <w:lvlText w:val="23.2.%1."/>
      <w:lvlJc w:val="left"/>
      <w:pPr>
        <w:ind w:left="17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26444C"/>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9F5B4C"/>
    <w:multiLevelType w:val="hybridMultilevel"/>
    <w:tmpl w:val="21226308"/>
    <w:lvl w:ilvl="0" w:tplc="B6046E40">
      <w:start w:val="1"/>
      <w:numFmt w:val="decimal"/>
      <w:lvlText w:val="9.2.1.%1."/>
      <w:lvlJc w:val="left"/>
      <w:pPr>
        <w:ind w:left="2355" w:hanging="360"/>
      </w:pPr>
      <w:rPr>
        <w:rFonts w:hint="default"/>
        <w:b/>
      </w:rPr>
    </w:lvl>
    <w:lvl w:ilvl="1" w:tplc="04150019" w:tentative="1">
      <w:start w:val="1"/>
      <w:numFmt w:val="lowerLetter"/>
      <w:lvlText w:val="%2."/>
      <w:lvlJc w:val="left"/>
      <w:pPr>
        <w:ind w:left="3075" w:hanging="360"/>
      </w:pPr>
    </w:lvl>
    <w:lvl w:ilvl="2" w:tplc="0415001B" w:tentative="1">
      <w:start w:val="1"/>
      <w:numFmt w:val="lowerRoman"/>
      <w:lvlText w:val="%3."/>
      <w:lvlJc w:val="right"/>
      <w:pPr>
        <w:ind w:left="3795" w:hanging="180"/>
      </w:pPr>
    </w:lvl>
    <w:lvl w:ilvl="3" w:tplc="0415000F" w:tentative="1">
      <w:start w:val="1"/>
      <w:numFmt w:val="decimal"/>
      <w:lvlText w:val="%4."/>
      <w:lvlJc w:val="left"/>
      <w:pPr>
        <w:ind w:left="4515" w:hanging="360"/>
      </w:pPr>
    </w:lvl>
    <w:lvl w:ilvl="4" w:tplc="04150019" w:tentative="1">
      <w:start w:val="1"/>
      <w:numFmt w:val="lowerLetter"/>
      <w:lvlText w:val="%5."/>
      <w:lvlJc w:val="left"/>
      <w:pPr>
        <w:ind w:left="5235" w:hanging="360"/>
      </w:pPr>
    </w:lvl>
    <w:lvl w:ilvl="5" w:tplc="0415001B" w:tentative="1">
      <w:start w:val="1"/>
      <w:numFmt w:val="lowerRoman"/>
      <w:lvlText w:val="%6."/>
      <w:lvlJc w:val="right"/>
      <w:pPr>
        <w:ind w:left="5955" w:hanging="180"/>
      </w:pPr>
    </w:lvl>
    <w:lvl w:ilvl="6" w:tplc="0415000F" w:tentative="1">
      <w:start w:val="1"/>
      <w:numFmt w:val="decimal"/>
      <w:lvlText w:val="%7."/>
      <w:lvlJc w:val="left"/>
      <w:pPr>
        <w:ind w:left="6675" w:hanging="360"/>
      </w:pPr>
    </w:lvl>
    <w:lvl w:ilvl="7" w:tplc="04150019" w:tentative="1">
      <w:start w:val="1"/>
      <w:numFmt w:val="lowerLetter"/>
      <w:lvlText w:val="%8."/>
      <w:lvlJc w:val="left"/>
      <w:pPr>
        <w:ind w:left="7395" w:hanging="360"/>
      </w:pPr>
    </w:lvl>
    <w:lvl w:ilvl="8" w:tplc="0415001B" w:tentative="1">
      <w:start w:val="1"/>
      <w:numFmt w:val="lowerRoman"/>
      <w:lvlText w:val="%9."/>
      <w:lvlJc w:val="right"/>
      <w:pPr>
        <w:ind w:left="8115" w:hanging="180"/>
      </w:pPr>
    </w:lvl>
  </w:abstractNum>
  <w:abstractNum w:abstractNumId="21" w15:restartNumberingAfterBreak="0">
    <w:nsid w:val="3E812E24"/>
    <w:multiLevelType w:val="hybridMultilevel"/>
    <w:tmpl w:val="AC585A7A"/>
    <w:lvl w:ilvl="0" w:tplc="FAA64062">
      <w:start w:val="2"/>
      <w:numFmt w:val="decimal"/>
      <w:lvlText w:val="9.2.%1."/>
      <w:lvlJc w:val="left"/>
      <w:pPr>
        <w:ind w:left="1211" w:hanging="360"/>
      </w:pPr>
      <w:rPr>
        <w:rFonts w:hint="default"/>
        <w:i w:val="0"/>
      </w:rPr>
    </w:lvl>
    <w:lvl w:ilvl="1" w:tplc="04150019" w:tentative="1">
      <w:start w:val="1"/>
      <w:numFmt w:val="lowerLetter"/>
      <w:lvlText w:val="%2."/>
      <w:lvlJc w:val="left"/>
      <w:pPr>
        <w:ind w:left="296" w:hanging="360"/>
      </w:pPr>
    </w:lvl>
    <w:lvl w:ilvl="2" w:tplc="0415001B" w:tentative="1">
      <w:start w:val="1"/>
      <w:numFmt w:val="lowerRoman"/>
      <w:lvlText w:val="%3."/>
      <w:lvlJc w:val="right"/>
      <w:pPr>
        <w:ind w:left="1016" w:hanging="180"/>
      </w:pPr>
    </w:lvl>
    <w:lvl w:ilvl="3" w:tplc="0415000F" w:tentative="1">
      <w:start w:val="1"/>
      <w:numFmt w:val="decimal"/>
      <w:lvlText w:val="%4."/>
      <w:lvlJc w:val="left"/>
      <w:pPr>
        <w:ind w:left="1736" w:hanging="360"/>
      </w:pPr>
    </w:lvl>
    <w:lvl w:ilvl="4" w:tplc="04150019" w:tentative="1">
      <w:start w:val="1"/>
      <w:numFmt w:val="lowerLetter"/>
      <w:lvlText w:val="%5."/>
      <w:lvlJc w:val="left"/>
      <w:pPr>
        <w:ind w:left="2456" w:hanging="360"/>
      </w:pPr>
    </w:lvl>
    <w:lvl w:ilvl="5" w:tplc="0415001B" w:tentative="1">
      <w:start w:val="1"/>
      <w:numFmt w:val="lowerRoman"/>
      <w:lvlText w:val="%6."/>
      <w:lvlJc w:val="right"/>
      <w:pPr>
        <w:ind w:left="3176" w:hanging="180"/>
      </w:pPr>
    </w:lvl>
    <w:lvl w:ilvl="6" w:tplc="0415000F" w:tentative="1">
      <w:start w:val="1"/>
      <w:numFmt w:val="decimal"/>
      <w:lvlText w:val="%7."/>
      <w:lvlJc w:val="left"/>
      <w:pPr>
        <w:ind w:left="3896" w:hanging="360"/>
      </w:pPr>
    </w:lvl>
    <w:lvl w:ilvl="7" w:tplc="04150019" w:tentative="1">
      <w:start w:val="1"/>
      <w:numFmt w:val="lowerLetter"/>
      <w:lvlText w:val="%8."/>
      <w:lvlJc w:val="left"/>
      <w:pPr>
        <w:ind w:left="4616" w:hanging="360"/>
      </w:pPr>
    </w:lvl>
    <w:lvl w:ilvl="8" w:tplc="0415001B" w:tentative="1">
      <w:start w:val="1"/>
      <w:numFmt w:val="lowerRoman"/>
      <w:lvlText w:val="%9."/>
      <w:lvlJc w:val="right"/>
      <w:pPr>
        <w:ind w:left="5336" w:hanging="180"/>
      </w:pPr>
    </w:lvl>
  </w:abstractNum>
  <w:abstractNum w:abstractNumId="22" w15:restartNumberingAfterBreak="0">
    <w:nsid w:val="45A74B7B"/>
    <w:multiLevelType w:val="multilevel"/>
    <w:tmpl w:val="25C681D0"/>
    <w:lvl w:ilvl="0">
      <w:start w:val="2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46920ACB"/>
    <w:multiLevelType w:val="multilevel"/>
    <w:tmpl w:val="7E0AD830"/>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2C52CD"/>
    <w:multiLevelType w:val="multilevel"/>
    <w:tmpl w:val="E6EC8ED2"/>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52F96052"/>
    <w:multiLevelType w:val="multilevel"/>
    <w:tmpl w:val="682AB372"/>
    <w:lvl w:ilvl="0">
      <w:start w:val="25"/>
      <w:numFmt w:val="decimal"/>
      <w:lvlText w:val="%1."/>
      <w:lvlJc w:val="left"/>
      <w:pPr>
        <w:ind w:left="765" w:hanging="765"/>
      </w:pPr>
      <w:rPr>
        <w:rFonts w:hint="default"/>
      </w:rPr>
    </w:lvl>
    <w:lvl w:ilvl="1">
      <w:start w:val="2"/>
      <w:numFmt w:val="decimal"/>
      <w:lvlText w:val="%1.%2."/>
      <w:lvlJc w:val="left"/>
      <w:pPr>
        <w:ind w:left="1147" w:hanging="765"/>
      </w:pPr>
      <w:rPr>
        <w:rFonts w:hint="default"/>
        <w:b/>
      </w:rPr>
    </w:lvl>
    <w:lvl w:ilvl="2">
      <w:start w:val="1"/>
      <w:numFmt w:val="decimal"/>
      <w:lvlText w:val="%1.%2.%3."/>
      <w:lvlJc w:val="left"/>
      <w:pPr>
        <w:ind w:left="1529" w:hanging="765"/>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4856" w:hanging="1800"/>
      </w:pPr>
      <w:rPr>
        <w:rFonts w:hint="default"/>
      </w:rPr>
    </w:lvl>
  </w:abstractNum>
  <w:abstractNum w:abstractNumId="26" w15:restartNumberingAfterBreak="0">
    <w:nsid w:val="542556D9"/>
    <w:multiLevelType w:val="hybridMultilevel"/>
    <w:tmpl w:val="5FDACB14"/>
    <w:lvl w:ilvl="0" w:tplc="431AC1DA">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94E45AD"/>
    <w:multiLevelType w:val="multilevel"/>
    <w:tmpl w:val="BDA4ED56"/>
    <w:lvl w:ilvl="0">
      <w:start w:val="18"/>
      <w:numFmt w:val="decimal"/>
      <w:lvlText w:val="%1"/>
      <w:lvlJc w:val="left"/>
      <w:pPr>
        <w:tabs>
          <w:tab w:val="num" w:pos="675"/>
        </w:tabs>
        <w:ind w:left="675" w:hanging="675"/>
      </w:pPr>
      <w:rPr>
        <w:rFonts w:hint="default"/>
      </w:rPr>
    </w:lvl>
    <w:lvl w:ilvl="1">
      <w:start w:val="2"/>
      <w:numFmt w:val="decimal"/>
      <w:lvlText w:val="%1.%2"/>
      <w:lvlJc w:val="left"/>
      <w:pPr>
        <w:tabs>
          <w:tab w:val="num" w:pos="1207"/>
        </w:tabs>
        <w:ind w:left="1207" w:hanging="675"/>
      </w:pPr>
      <w:rPr>
        <w:rFonts w:hint="default"/>
        <w:b w:val="0"/>
      </w:rPr>
    </w:lvl>
    <w:lvl w:ilvl="2">
      <w:start w:val="1"/>
      <w:numFmt w:val="decimal"/>
      <w:lvlText w:val="%1.%2.%3"/>
      <w:lvlJc w:val="left"/>
      <w:pPr>
        <w:tabs>
          <w:tab w:val="num" w:pos="1784"/>
        </w:tabs>
        <w:ind w:left="1784" w:hanging="720"/>
      </w:pPr>
      <w:rPr>
        <w:rFonts w:hint="default"/>
      </w:rPr>
    </w:lvl>
    <w:lvl w:ilvl="3">
      <w:start w:val="1"/>
      <w:numFmt w:val="decimal"/>
      <w:lvlText w:val="%1.%2.%3.%4"/>
      <w:lvlJc w:val="left"/>
      <w:pPr>
        <w:tabs>
          <w:tab w:val="num" w:pos="2676"/>
        </w:tabs>
        <w:ind w:left="2676" w:hanging="108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4100"/>
        </w:tabs>
        <w:ind w:left="4100" w:hanging="144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524"/>
        </w:tabs>
        <w:ind w:left="5524" w:hanging="1800"/>
      </w:pPr>
      <w:rPr>
        <w:rFonts w:hint="default"/>
      </w:rPr>
    </w:lvl>
    <w:lvl w:ilvl="8">
      <w:start w:val="1"/>
      <w:numFmt w:val="decimal"/>
      <w:lvlText w:val="%1.%2.%3.%4.%5.%6.%7.%8.%9"/>
      <w:lvlJc w:val="left"/>
      <w:pPr>
        <w:tabs>
          <w:tab w:val="num" w:pos="6056"/>
        </w:tabs>
        <w:ind w:left="6056" w:hanging="1800"/>
      </w:pPr>
      <w:rPr>
        <w:rFonts w:hint="default"/>
      </w:rPr>
    </w:lvl>
  </w:abstractNum>
  <w:abstractNum w:abstractNumId="28" w15:restartNumberingAfterBreak="0">
    <w:nsid w:val="5C5B59B7"/>
    <w:multiLevelType w:val="singleLevel"/>
    <w:tmpl w:val="339AF51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B173D2"/>
    <w:multiLevelType w:val="hybridMultilevel"/>
    <w:tmpl w:val="432672DC"/>
    <w:lvl w:ilvl="0" w:tplc="0415000F">
      <w:start w:val="1"/>
      <w:numFmt w:val="decimal"/>
      <w:lvlText w:val="%1."/>
      <w:lvlJc w:val="left"/>
      <w:pPr>
        <w:tabs>
          <w:tab w:val="num" w:pos="360"/>
        </w:tabs>
        <w:ind w:left="0" w:firstLine="0"/>
      </w:pPr>
      <w:rPr>
        <w:rFonts w:ascii="Verdana" w:hAnsi="Verdana" w:hint="default"/>
        <w:b w:val="0"/>
        <w:i w:val="0"/>
        <w:caps w:val="0"/>
        <w:strike w:val="0"/>
        <w:dstrike w:val="0"/>
        <w:outline w:val="0"/>
        <w:shadow w:val="0"/>
        <w:emboss w:val="0"/>
        <w:imprint w:val="0"/>
        <w:vanish w:val="0"/>
        <w:sz w:val="16"/>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02969"/>
    <w:multiLevelType w:val="hybridMultilevel"/>
    <w:tmpl w:val="49B89260"/>
    <w:lvl w:ilvl="0" w:tplc="888869B8">
      <w:start w:val="1"/>
      <w:numFmt w:val="decimal"/>
      <w:lvlText w:val="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34A5C23"/>
    <w:multiLevelType w:val="hybridMultilevel"/>
    <w:tmpl w:val="098480F8"/>
    <w:lvl w:ilvl="0" w:tplc="54E09BCE">
      <w:start w:val="2"/>
      <w:numFmt w:val="decimal"/>
      <w:lvlText w:val="9.%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720429"/>
    <w:multiLevelType w:val="hybridMultilevel"/>
    <w:tmpl w:val="C7327BDC"/>
    <w:lvl w:ilvl="0" w:tplc="53F2FC38">
      <w:start w:val="2"/>
      <w:numFmt w:val="bullet"/>
      <w:lvlText w:val="-"/>
      <w:lvlJc w:val="left"/>
      <w:pPr>
        <w:ind w:left="2138" w:hanging="360"/>
      </w:pPr>
      <w:rPr>
        <w:rFonts w:ascii="Verdana" w:hAnsi="Verdana" w:hint="default"/>
        <w:b w:val="0"/>
        <w:i w:val="0"/>
        <w:color w:val="auto"/>
        <w:sz w:val="16"/>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15:restartNumberingAfterBreak="0">
    <w:nsid w:val="6F1C577A"/>
    <w:multiLevelType w:val="hybridMultilevel"/>
    <w:tmpl w:val="EAD6C502"/>
    <w:lvl w:ilvl="0" w:tplc="973EAF4C">
      <w:start w:val="1"/>
      <w:numFmt w:val="decimal"/>
      <w:lvlText w:val="1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CE50B1"/>
    <w:multiLevelType w:val="multilevel"/>
    <w:tmpl w:val="CFAA5EE6"/>
    <w:lvl w:ilvl="0">
      <w:start w:val="9"/>
      <w:numFmt w:val="decimal"/>
      <w:lvlText w:val="%1."/>
      <w:lvlJc w:val="left"/>
      <w:pPr>
        <w:ind w:left="502"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7484518"/>
    <w:multiLevelType w:val="multilevel"/>
    <w:tmpl w:val="59D22B1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8162A0E"/>
    <w:multiLevelType w:val="hybridMultilevel"/>
    <w:tmpl w:val="550E93F6"/>
    <w:lvl w:ilvl="0" w:tplc="654683BC">
      <w:start w:val="1"/>
      <w:numFmt w:val="decimal"/>
      <w:lvlText w:val="12.%1."/>
      <w:lvlJc w:val="left"/>
      <w:pPr>
        <w:ind w:left="1575" w:hanging="360"/>
      </w:pPr>
      <w:rPr>
        <w:rFonts w:hint="default"/>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num w:numId="1">
    <w:abstractNumId w:val="7"/>
  </w:num>
  <w:num w:numId="2">
    <w:abstractNumId w:val="19"/>
  </w:num>
  <w:num w:numId="3">
    <w:abstractNumId w:val="24"/>
  </w:num>
  <w:num w:numId="4">
    <w:abstractNumId w:val="13"/>
  </w:num>
  <w:num w:numId="5">
    <w:abstractNumId w:val="29"/>
  </w:num>
  <w:num w:numId="6">
    <w:abstractNumId w:val="22"/>
  </w:num>
  <w:num w:numId="7">
    <w:abstractNumId w:val="12"/>
  </w:num>
  <w:num w:numId="8">
    <w:abstractNumId w:val="6"/>
  </w:num>
  <w:num w:numId="9">
    <w:abstractNumId w:val="31"/>
  </w:num>
  <w:num w:numId="10">
    <w:abstractNumId w:val="32"/>
  </w:num>
  <w:num w:numId="11">
    <w:abstractNumId w:val="14"/>
  </w:num>
  <w:num w:numId="12">
    <w:abstractNumId w:val="20"/>
  </w:num>
  <w:num w:numId="13">
    <w:abstractNumId w:val="21"/>
  </w:num>
  <w:num w:numId="14">
    <w:abstractNumId w:val="36"/>
  </w:num>
  <w:num w:numId="15">
    <w:abstractNumId w:val="34"/>
  </w:num>
  <w:num w:numId="16">
    <w:abstractNumId w:val="33"/>
  </w:num>
  <w:num w:numId="17">
    <w:abstractNumId w:val="17"/>
  </w:num>
  <w:num w:numId="18">
    <w:abstractNumId w:val="25"/>
  </w:num>
  <w:num w:numId="19">
    <w:abstractNumId w:val="30"/>
  </w:num>
  <w:num w:numId="20">
    <w:abstractNumId w:val="38"/>
  </w:num>
  <w:num w:numId="21">
    <w:abstractNumId w:val="10"/>
  </w:num>
  <w:num w:numId="22">
    <w:abstractNumId w:val="23"/>
  </w:num>
  <w:num w:numId="23">
    <w:abstractNumId w:val="16"/>
  </w:num>
  <w:num w:numId="24">
    <w:abstractNumId w:val="28"/>
  </w:num>
  <w:num w:numId="25">
    <w:abstractNumId w:val="15"/>
  </w:num>
  <w:num w:numId="26">
    <w:abstractNumId w:val="27"/>
  </w:num>
  <w:num w:numId="27">
    <w:abstractNumId w:val="4"/>
  </w:num>
  <w:num w:numId="28">
    <w:abstractNumId w:val="9"/>
  </w:num>
  <w:num w:numId="29">
    <w:abstractNumId w:val="2"/>
    <w:lvlOverride w:ilvl="0">
      <w:startOverride w:val="1"/>
    </w:lvlOverride>
  </w:num>
  <w:num w:numId="30">
    <w:abstractNumId w:val="18"/>
    <w:lvlOverride w:ilvl="0">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num>
  <w:num w:numId="34">
    <w:abstractNumId w:val="1"/>
    <w:lvlOverride w:ilvl="0">
      <w:startOverride w:val="1"/>
    </w:lvlOverride>
  </w:num>
  <w:num w:numId="35">
    <w:abstractNumId w:val="11"/>
  </w:num>
  <w:num w:numId="36">
    <w:abstractNumId w:val="8"/>
  </w:num>
  <w:num w:numId="37">
    <w:abstractNumId w:val="35"/>
  </w:num>
  <w:num w:numId="38">
    <w:abstractNumId w:val="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1B"/>
    <w:rsid w:val="0005561B"/>
    <w:rsid w:val="00217025"/>
    <w:rsid w:val="00504DBA"/>
    <w:rsid w:val="00836622"/>
    <w:rsid w:val="00A37FFC"/>
    <w:rsid w:val="00F71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8005F-C3E6-463C-96C6-87AF9701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5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nowykorcz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7568</Words>
  <Characters>45410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s.majcher</dc:creator>
  <cp:keywords/>
  <dc:description/>
  <cp:lastModifiedBy>s.majcher</cp:lastModifiedBy>
  <cp:revision>2</cp:revision>
  <cp:lastPrinted>2016-07-07T09:30:00Z</cp:lastPrinted>
  <dcterms:created xsi:type="dcterms:W3CDTF">2016-07-07T06:23:00Z</dcterms:created>
  <dcterms:modified xsi:type="dcterms:W3CDTF">2016-07-07T09:40:00Z</dcterms:modified>
</cp:coreProperties>
</file>